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5528" w14:textId="2af5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әкімінің 2016 жылғы 20 маусымдағы "Табиғи сипаттағы төтенше жағдайлар жариялау туралы" № 09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әкімінің 2016 жылғы 18 шілдедегі № 10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Шет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Шет ауданы әкімінің 2016 жылғы 20 маусымдағы "Табиғи сипаттағы төтенше жағдайлар жариялау туралы" (нормативтік құқықтық актілерді тіркеу Тізілімінде № 3862 болып тіркелген, аудандық "Шет шұғыласы" газетінің 2016 жылғы 21 маусымдағы № 25 (10 594) санында жарияланған) № 09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шешімінің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