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0929d" w14:textId="3c092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Өспен ауылдық округі әкімінің 2016 жылғы 21 маусымдағы № 01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ауданы Өспен ауылдық округінің әкімінің 2016 жылғы 15 шілдедегі № 02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Өспен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Өспен ауылдық округі әкімінің 2016 жылғы 21 маусымдағы "Еркіндік ауылының аумағында карантин белгілеу туралы" № 01 (нормативтік құқықтық актілерді мемлекеттік тіркеу Тізілімінде № 3864 болып тіркелген, аудандық "Шет шұғыласы" газетінің 2016 жылғы 30 маусымдағы № 26 (10 595) санында ресми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шешімінің </w:t>
      </w:r>
      <w:r>
        <w:rPr>
          <w:rFonts w:ascii="Times New Roman"/>
          <w:b w:val="false"/>
          <w:i w:val="false"/>
          <w:color w:val="000000"/>
          <w:sz w:val="28"/>
        </w:rPr>
        <w:t>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