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bcdb" w14:textId="223b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2016 жылғы 23 маусымдағы № 22/2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Приозерск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аппарат басшысы А. Исатаевқа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Сәденов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23 " маусымдағы № 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 әкімдігінің кейбір күші жойылған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қаласы әкімдігінің 2014 жылғы 16 қаңтардағы № 2/1 "Приозерск қаласының құрылыс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2530 болып тіркелген, 2014 жылғы 21 ақпандағы № 08/341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Приозерск қаласы әкімдігінің 2014 жылғы 3 шілдедегі № 26/8 "Приозерск қаласының экономика және қаржы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Приозерск қаласы әкімдігінің 2015 жылғы 15 қаңтардағы № 2/2 "Приозерск қаласының тұрғын-үй коммуналдық шаруашылығы, жолаушылар көлігі және автомобиль жолдары бөлімі" мемлекеттік мекемесінің ережесін бекіту туралы"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Приозерск қаласы әкімдігінің 2015 жылғы 5 ақпандағы № 5/1 "Қарағанды облысы Приозерск қаласы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3013 болып тіркелген, 2015 жылғы 13 наурыздағы № 10/395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Приозерск қаласы әкімдігінің 2015 жылғы 2 наурыздағы № 9/2 "Приозерск қаласының жер қатынастары, сәулет және қала құрылысы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3074 болып тіркелген, 2015 жылғы 3 сәуірдегі № 13/398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Приозерск қаласы әкімдігінің 2015 жылғы 2 наурыздағы № 9/3 "Приозерск қаласының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3067 болып тіркелген, 2015 жылғы 3 сәуірдегі № 13/398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Приозерск қаласы әкімдігінің 2015 жылғы 2 наурыздағы № 9/4 "Приозерск қаласының кәсіпкерлік және ауыл шаруашылығы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3066 болып тіркелген, 2015 жылғы 3 сәуірдегі № 13/398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Приозерск қаласы әкімдігінің 2015 жылғы 2 наурыздағы № 9/5 "Приозерск қаласының білім беру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3065 болып тіркелген, 2015 жылғы 3 сәуірдегі № 13/398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Приозерск қаласы әкімдігінің 2015 жылғы 2 наурыздағы № 9/6 "Приозерск қаласының дене шынықтыру және спорт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3073 болып тіркелген, 2015 жылғы 3 сәуірдегі № 13/398 "Приозерский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Приозерск қаласы әкімдігінің 2015 жылғы 26 наурыздағы № 13/1 "Приозерск қаласының ішкі саясат, мәдениет және тілдерді дамыту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3108 болып тіркелген, 2015 жылғы 10 сәуірдегі № 14/399 "Приозерский вестник"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