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59bb" w14:textId="7ba5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2013 жыл 3 қазандағы № 27/04 "қылмыстық - 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 квотасын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2016 жылғы 4 тамыздағы № 28/4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8 сәуірдегі № 8/18/1629 Қазақстан Республикасы әділет министрлігі Қарағанды облысы әділет департаментінің хатына сәйкес, Приозерск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Приозерск қаласы әкімдігінің 2013 жыл 3 қазандағы № 27/04 "Қылмыстық -атқару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 квотасын белгілеу туралы" (нормативтік құқықтық кесімдерді мемлекеттік тіркеудің Тізіліміне 2013 жылғы 31 қазандағы № 2411 болып тіркелген, Приозерский вестник газетінің 2013 жылдың 15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"Приозерск қаласының жұмыспен қамту және әлеуметтік бағдарламалар бөлімі" ММ басшысы А. Ким Қазақстан Республикасы Әділет министрлігі Қарағанды облысы Әділет департаментін Приозерск қаласы әкімдігінің 2013 жыл 3 қазандағы № 27/04 "қылмыстық-атқару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 квотасын белгілеу туралы" қаулысының күші жойылғаны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Приозерск қаласы әкiмiнiң орынбасары Б.Ә. Қазиеваға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Приозерск қаласының әкiмі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