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7524" w14:textId="a5375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тірек ауылдық елді мекендерінің тізбесін анықтау туралы" Қызылорда облысы әкімдігінің 2014 жылғы 5 желтоқсандағы № 773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2016 жылғы 13 шілдедегі № 529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және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"Қызылорда облысының тірек ауылдық елді мекендерінің тізбесін анықтау туралы" Қызылорда облысы әкімдігінің 2014 жылғы 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773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4844 болып тіркелген, 2015 жылғы 20 қаңтарда "Сыр бойы" және "Кызылординские вести" газеттерінде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Қызылорда облысы әкімінің орынбасары Қ.Д. Ысқақовқа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