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52630" w14:textId="05526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қалалық тұрғын үй-коммуналдық шаруашылық және тұрғын үй инспекциясы бөлiмi" коммуналдық мемлекеттiк мекемесiнiң Ережесiн бекiту туралы</w:t>
      </w:r>
    </w:p>
    <w:p>
      <w:pPr>
        <w:spacing w:after="0"/>
        <w:ind w:left="0"/>
        <w:jc w:val="both"/>
      </w:pPr>
      <w:r>
        <w:rPr>
          <w:rFonts w:ascii="Times New Roman"/>
          <w:b w:val="false"/>
          <w:i w:val="false"/>
          <w:color w:val="000000"/>
          <w:sz w:val="28"/>
        </w:rPr>
        <w:t>Қызылорда облысы Қызылорда қаласы әкімдігінің 2016 жылғы 17 мамырдағы № 5357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"Мемлекеттiк мүлiк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мемлекеттiк органының үлгi ережесiн бекiту туралы" Қазақстан Республикасы Президентiнiң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Қызылорда қаласының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xml:space="preserve">1. Қоса берiлiп отырған "Қызылорда қалалық тұрғын үй-коммуналдық шаруашылық және тұрғын үй инспекциясы бөлiмi" коммуналдық мемлекеттiк мекемесiнiң </w:t>
      </w:r>
      <w:r>
        <w:rPr>
          <w:rFonts w:ascii="Times New Roman"/>
          <w:b w:val="false"/>
          <w:i w:val="false"/>
          <w:color w:val="000000"/>
          <w:sz w:val="28"/>
        </w:rPr>
        <w:t>Ережесi</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xml:space="preserve">2. "Қызылорда қалалық тұрғын үй-коммуналдық шаруашылық және тұрғын үй инспекциясы бөлiмi" коммуналдық мемлекеттiк мекемесiнiң Ережесiн бекiту туралы" Қызылорда қаласы әкiмдiгiнiң 2015 жылғы 16 ақпандағы </w:t>
      </w:r>
      <w:r>
        <w:rPr>
          <w:rFonts w:ascii="Times New Roman"/>
          <w:b w:val="false"/>
          <w:i w:val="false"/>
          <w:color w:val="000000"/>
          <w:sz w:val="28"/>
        </w:rPr>
        <w:t>№ 2855</w:t>
      </w:r>
      <w:r>
        <w:rPr>
          <w:rFonts w:ascii="Times New Roman"/>
          <w:b w:val="false"/>
          <w:i w:val="false"/>
          <w:color w:val="000000"/>
          <w:sz w:val="28"/>
        </w:rPr>
        <w:t xml:space="preserve"> қаулысының (нормативтік құқықтық актілерді мемлекеттік тіркеу Тізілімінде № 4906 тіркелген, 2015 жылғы 11 наурыздағы № 10 "Кызылорда Таймс", 2015 жылғы 12 наурыздағы № 19 "Ақмешіт апталығы" газеттерінде және 2015 жылғы 12 наурыздағы "Әділет" ақпараттық-құқықтық жүйесінде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3. Қаулының орындалуын бақылау Қызылорда қаласы әкiмiнiң орынбасары А.Шәменовке жүктелсiн.</w:t>
      </w:r>
      <w:r>
        <w:br/>
      </w:r>
      <w:r>
        <w:rPr>
          <w:rFonts w:ascii="Times New Roman"/>
          <w:b w:val="false"/>
          <w:i w:val="false"/>
          <w:color w:val="000000"/>
          <w:sz w:val="28"/>
        </w:rPr>
        <w:t>
      </w:t>
      </w:r>
      <w:r>
        <w:rPr>
          <w:rFonts w:ascii="Times New Roman"/>
          <w:b w:val="false"/>
          <w:i w:val="false"/>
          <w:color w:val="000000"/>
          <w:sz w:val="28"/>
        </w:rPr>
        <w:t>4. Осы қаулы қол қойылған күнінен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Нәлібаев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қаласы әкiмдiгiнiң</w:t>
            </w:r>
            <w:r>
              <w:br/>
            </w:r>
            <w:r>
              <w:rPr>
                <w:rFonts w:ascii="Times New Roman"/>
                <w:b w:val="false"/>
                <w:i w:val="false"/>
                <w:color w:val="000000"/>
                <w:sz w:val="20"/>
              </w:rPr>
              <w:t>2016 жылғы 17 мамырдағы</w:t>
            </w:r>
            <w:r>
              <w:br/>
            </w:r>
            <w:r>
              <w:rPr>
                <w:rFonts w:ascii="Times New Roman"/>
                <w:b w:val="false"/>
                <w:i w:val="false"/>
                <w:color w:val="000000"/>
                <w:sz w:val="20"/>
              </w:rPr>
              <w:t>№ 5357 қаулысымен бекiтiлген</w:t>
            </w:r>
          </w:p>
        </w:tc>
      </w:tr>
    </w:tbl>
    <w:bookmarkStart w:name="z10" w:id="0"/>
    <w:p>
      <w:pPr>
        <w:spacing w:after="0"/>
        <w:ind w:left="0"/>
        <w:jc w:val="left"/>
      </w:pPr>
      <w:r>
        <w:rPr>
          <w:rFonts w:ascii="Times New Roman"/>
          <w:b/>
          <w:i w:val="false"/>
          <w:color w:val="000000"/>
        </w:rPr>
        <w:t xml:space="preserve"> "Қызылорда қалалық тұрғын үй-коммуналдық шаруашылық және тұрғын үй инспекциясы бөлiмi" коммуналдық мемлекеттiк мекемесiнiң Ережесi</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"Қызылорда қалалық тұрғын үй-коммуналдық шаруашылық және тұрғын үй инспекциясы бөлiмi" коммуналдық мемлекеттiк мекемесi (әрi қарай - Бөлiм) тұрғын үй-коммуналдық шаруашылық, тұрғын үй қоры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2. Бөлiмнiң мынадай ведомстволары бар:</w:t>
      </w:r>
      <w:r>
        <w:br/>
      </w:r>
      <w:r>
        <w:rPr>
          <w:rFonts w:ascii="Times New Roman"/>
          <w:b w:val="false"/>
          <w:i w:val="false"/>
          <w:color w:val="000000"/>
          <w:sz w:val="28"/>
        </w:rPr>
        <w:t>
      </w:t>
      </w:r>
      <w:r>
        <w:rPr>
          <w:rFonts w:ascii="Times New Roman"/>
          <w:b w:val="false"/>
          <w:i w:val="false"/>
          <w:color w:val="000000"/>
          <w:sz w:val="28"/>
        </w:rPr>
        <w:t>1) Шаруашылық жүргiзу құқығындағы "Қызылорда су жүйесi" мемлекеттiк коммуналдық кәсiпорны;</w:t>
      </w:r>
      <w:r>
        <w:br/>
      </w:r>
      <w:r>
        <w:rPr>
          <w:rFonts w:ascii="Times New Roman"/>
          <w:b w:val="false"/>
          <w:i w:val="false"/>
          <w:color w:val="000000"/>
          <w:sz w:val="28"/>
        </w:rPr>
        <w:t>
      </w:t>
      </w:r>
      <w:r>
        <w:rPr>
          <w:rFonts w:ascii="Times New Roman"/>
          <w:b w:val="false"/>
          <w:i w:val="false"/>
          <w:color w:val="000000"/>
          <w:sz w:val="28"/>
        </w:rPr>
        <w:t>2) "Тұрғын үй Қызылорда" жауапкершiлiгi шектеулi серiктестiгi;</w:t>
      </w:r>
      <w:r>
        <w:br/>
      </w:r>
      <w:r>
        <w:rPr>
          <w:rFonts w:ascii="Times New Roman"/>
          <w:b w:val="false"/>
          <w:i w:val="false"/>
          <w:color w:val="000000"/>
          <w:sz w:val="28"/>
        </w:rPr>
        <w:t>
      </w:t>
      </w:r>
      <w:r>
        <w:rPr>
          <w:rFonts w:ascii="Times New Roman"/>
          <w:b w:val="false"/>
          <w:i w:val="false"/>
          <w:color w:val="000000"/>
          <w:sz w:val="28"/>
        </w:rPr>
        <w:t>3) "Қазақстан Республикасының бiрiншi Президентi атындағы паркi" жауапкершiлiгi шектеулi серiктестiгi;</w:t>
      </w:r>
      <w:r>
        <w:br/>
      </w:r>
      <w:r>
        <w:rPr>
          <w:rFonts w:ascii="Times New Roman"/>
          <w:b w:val="false"/>
          <w:i w:val="false"/>
          <w:color w:val="000000"/>
          <w:sz w:val="28"/>
        </w:rPr>
        <w:t>
      </w:t>
      </w:r>
      <w:r>
        <w:rPr>
          <w:rFonts w:ascii="Times New Roman"/>
          <w:b w:val="false"/>
          <w:i w:val="false"/>
          <w:color w:val="000000"/>
          <w:sz w:val="28"/>
        </w:rPr>
        <w:t>4) "Қызылорда Сыр суы" жауапкершiлiгi шектеулi серiктестiгi;</w:t>
      </w:r>
      <w:r>
        <w:br/>
      </w:r>
      <w:r>
        <w:rPr>
          <w:rFonts w:ascii="Times New Roman"/>
          <w:b w:val="false"/>
          <w:i w:val="false"/>
          <w:color w:val="000000"/>
          <w:sz w:val="28"/>
        </w:rPr>
        <w:t>
      </w:t>
      </w:r>
      <w:r>
        <w:rPr>
          <w:rFonts w:ascii="Times New Roman"/>
          <w:b w:val="false"/>
          <w:i w:val="false"/>
          <w:color w:val="000000"/>
          <w:sz w:val="28"/>
        </w:rPr>
        <w:t>5) "Қызылорда тазалығы" жауапкершiлiгi шектеулi серiктестiгi.</w:t>
      </w:r>
      <w:r>
        <w:br/>
      </w:r>
      <w:r>
        <w:rPr>
          <w:rFonts w:ascii="Times New Roman"/>
          <w:b w:val="false"/>
          <w:i w:val="false"/>
          <w:color w:val="000000"/>
          <w:sz w:val="28"/>
        </w:rPr>
        <w:t>
      </w:t>
      </w:r>
      <w:r>
        <w:rPr>
          <w:rFonts w:ascii="Times New Roman"/>
          <w:b w:val="false"/>
          <w:i w:val="false"/>
          <w:color w:val="000000"/>
          <w:sz w:val="28"/>
        </w:rPr>
        <w:t xml:space="preserve">3. Бөлiм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Бөлiм -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Бөлiм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Бөлiмге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Бөлiм өз құзыретiнiң мәселелерi бойынша заңнамада белгiленген тәртiппен Бөлiм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Бөлiм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индекс 120014, Қазақстан Республикасы, Қызылорда облысы, Қызылорда қаласы, Ы.Жахаев көшесi №16.</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"Қызылорда қалалық тұрғын үй-коммуналдық шаруашылық және тұрғын үй инспекциясы бөлiмi" коммуналдық мемлекеттiк мекемесi.</w:t>
      </w:r>
      <w:r>
        <w:br/>
      </w:r>
      <w:r>
        <w:rPr>
          <w:rFonts w:ascii="Times New Roman"/>
          <w:b w:val="false"/>
          <w:i w:val="false"/>
          <w:color w:val="000000"/>
          <w:sz w:val="28"/>
        </w:rPr>
        <w:t>
      </w:t>
      </w:r>
      <w:r>
        <w:rPr>
          <w:rFonts w:ascii="Times New Roman"/>
          <w:b w:val="false"/>
          <w:i w:val="false"/>
          <w:color w:val="000000"/>
          <w:sz w:val="28"/>
        </w:rPr>
        <w:t>11. Осы Ереже Бөлiмнiң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Бөлiмнiң қызметiн каржыландыру республикалық және жергiлiктi бюджеттерiнен, Қазақстан Республикасы Ұлттық Банкi бюджетiнен (сметасынан) жүзеге асырылады.</w:t>
      </w:r>
      <w:r>
        <w:br/>
      </w:r>
      <w:r>
        <w:rPr>
          <w:rFonts w:ascii="Times New Roman"/>
          <w:b w:val="false"/>
          <w:i w:val="false"/>
          <w:color w:val="000000"/>
          <w:sz w:val="28"/>
        </w:rPr>
        <w:t>
      </w:t>
      </w:r>
      <w:r>
        <w:rPr>
          <w:rFonts w:ascii="Times New Roman"/>
          <w:b w:val="false"/>
          <w:i w:val="false"/>
          <w:color w:val="000000"/>
          <w:sz w:val="28"/>
        </w:rPr>
        <w:t>13. Бөлiм кәсiпкерлiк субъектiлерiмен Бөлiмнiң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14. Бөлiмнiң жұмыс режимi:</w:t>
      </w:r>
      <w:r>
        <w:br/>
      </w:r>
      <w:r>
        <w:rPr>
          <w:rFonts w:ascii="Times New Roman"/>
          <w:b w:val="false"/>
          <w:i w:val="false"/>
          <w:color w:val="000000"/>
          <w:sz w:val="28"/>
        </w:rPr>
        <w:t>
      </w:t>
      </w:r>
      <w:r>
        <w:rPr>
          <w:rFonts w:ascii="Times New Roman"/>
          <w:b w:val="false"/>
          <w:i w:val="false"/>
          <w:color w:val="000000"/>
          <w:sz w:val="28"/>
        </w:rPr>
        <w:t>1) Бөлiмнiң жұмыс уақытының қалыпты ұзақтығы аптасына 40 сағат жұмыс iстейдi;</w:t>
      </w:r>
      <w:r>
        <w:br/>
      </w:r>
      <w:r>
        <w:rPr>
          <w:rFonts w:ascii="Times New Roman"/>
          <w:b w:val="false"/>
          <w:i w:val="false"/>
          <w:color w:val="000000"/>
          <w:sz w:val="28"/>
        </w:rPr>
        <w:t>
      </w:t>
      </w:r>
      <w:r>
        <w:rPr>
          <w:rFonts w:ascii="Times New Roman"/>
          <w:b w:val="false"/>
          <w:i w:val="false"/>
          <w:color w:val="000000"/>
          <w:sz w:val="28"/>
        </w:rPr>
        <w:t>2) Бөлiмнiң жұмыс уақыты жергiлiктi уақыт бойынша сағат 09.00-де басталып, сағат 19.00-де аяқталады. Сағат 13.00-ден сағат 15.00-ге дейiн үзiлiс;</w:t>
      </w:r>
      <w:r>
        <w:br/>
      </w:r>
      <w:r>
        <w:rPr>
          <w:rFonts w:ascii="Times New Roman"/>
          <w:b w:val="false"/>
          <w:i w:val="false"/>
          <w:color w:val="000000"/>
          <w:sz w:val="28"/>
        </w:rPr>
        <w:t>
      </w:t>
      </w:r>
      <w:r>
        <w:rPr>
          <w:rFonts w:ascii="Times New Roman"/>
          <w:b w:val="false"/>
          <w:i w:val="false"/>
          <w:color w:val="000000"/>
          <w:sz w:val="28"/>
        </w:rPr>
        <w:t>3) Бөлiм сенбi және жексенбi күндерi, сондай-ақ Қазақстан Республикасының заңнамасымен белгiленген мереке күндерi жұмыс iстемейдi.</w:t>
      </w:r>
      <w:r>
        <w:br/>
      </w:r>
      <w:r>
        <w:rPr>
          <w:rFonts w:ascii="Times New Roman"/>
          <w:b w:val="false"/>
          <w:i w:val="false"/>
          <w:color w:val="000000"/>
          <w:sz w:val="28"/>
        </w:rPr>
        <w:t>
      </w:t>
      </w:r>
      <w:r>
        <w:rPr>
          <w:rFonts w:ascii="Times New Roman"/>
          <w:b w:val="false"/>
          <w:i w:val="false"/>
          <w:color w:val="000000"/>
          <w:sz w:val="28"/>
        </w:rPr>
        <w:t>Егер Бөлiм заңнамалық актiлермен кiрiстер әкелетiн қызметтi жүзеге асыру құқығы берiлсе, онда осындай қызметтен алынған кiрiстер республикалық бюджеттiң кiрiсiне жiберiледi.</w:t>
      </w:r>
      <w:r>
        <w:br/>
      </w:r>
      <w:r>
        <w:rPr>
          <w:rFonts w:ascii="Times New Roman"/>
          <w:b w:val="false"/>
          <w:i w:val="false"/>
          <w:color w:val="000000"/>
          <w:sz w:val="28"/>
        </w:rPr>
        <w:t>
</w:t>
      </w:r>
    </w:p>
    <w:bookmarkStart w:name="z35" w:id="2"/>
    <w:p>
      <w:pPr>
        <w:spacing w:after="0"/>
        <w:ind w:left="0"/>
        <w:jc w:val="left"/>
      </w:pPr>
      <w:r>
        <w:rPr>
          <w:rFonts w:ascii="Times New Roman"/>
          <w:b/>
          <w:i w:val="false"/>
          <w:color w:val="000000"/>
        </w:rPr>
        <w:t xml:space="preserve"> 2. Бөлiмнiң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15. Бөлiмнiң миссиясы: </w:t>
      </w:r>
      <w:r>
        <w:br/>
      </w:r>
      <w:r>
        <w:rPr>
          <w:rFonts w:ascii="Times New Roman"/>
          <w:b w:val="false"/>
          <w:i w:val="false"/>
          <w:color w:val="000000"/>
          <w:sz w:val="28"/>
        </w:rPr>
        <w:t>
      </w:t>
      </w:r>
      <w:r>
        <w:rPr>
          <w:rFonts w:ascii="Times New Roman"/>
          <w:b w:val="false"/>
          <w:i w:val="false"/>
          <w:color w:val="000000"/>
          <w:sz w:val="28"/>
        </w:rPr>
        <w:t>1) тұрғын үй-коммуналдық шаруашылық, тұрғын үй қоры саласындағы мемлекеттiк саясатты жүзеге асыру.</w:t>
      </w:r>
      <w:r>
        <w:br/>
      </w:r>
      <w:r>
        <w:rPr>
          <w:rFonts w:ascii="Times New Roman"/>
          <w:b w:val="false"/>
          <w:i w:val="false"/>
          <w:color w:val="000000"/>
          <w:sz w:val="28"/>
        </w:rPr>
        <w:t>
      </w:t>
      </w:r>
      <w:r>
        <w:rPr>
          <w:rFonts w:ascii="Times New Roman"/>
          <w:b w:val="false"/>
          <w:i w:val="false"/>
          <w:color w:val="000000"/>
          <w:sz w:val="28"/>
        </w:rPr>
        <w:t>2) кондоминиум объектісінің ортақ мүлкіне тұрғын үй инспекциясының лауазымды тұлғаларының тексеру жүргізуі арқылы тұрғын үй қоры саласында мемлекеттік бақылау жүргізу.</w:t>
      </w:r>
      <w:r>
        <w:br/>
      </w:r>
      <w:r>
        <w:rPr>
          <w:rFonts w:ascii="Times New Roman"/>
          <w:b w:val="false"/>
          <w:i w:val="false"/>
          <w:color w:val="000000"/>
          <w:sz w:val="28"/>
        </w:rPr>
        <w:t>
      </w:t>
      </w:r>
      <w:r>
        <w:rPr>
          <w:rFonts w:ascii="Times New Roman"/>
          <w:b w:val="false"/>
          <w:i w:val="false"/>
          <w:color w:val="000000"/>
          <w:sz w:val="28"/>
        </w:rPr>
        <w:t>16. Бөлiмнiң мiндеттерi:</w:t>
      </w:r>
      <w:r>
        <w:br/>
      </w:r>
      <w:r>
        <w:rPr>
          <w:rFonts w:ascii="Times New Roman"/>
          <w:b w:val="false"/>
          <w:i w:val="false"/>
          <w:color w:val="000000"/>
          <w:sz w:val="28"/>
        </w:rPr>
        <w:t>
      </w:t>
      </w:r>
      <w:r>
        <w:rPr>
          <w:rFonts w:ascii="Times New Roman"/>
          <w:b w:val="false"/>
          <w:i w:val="false"/>
          <w:color w:val="000000"/>
          <w:sz w:val="28"/>
        </w:rPr>
        <w:t>1) кондоминиум объектісінің ортақ мүлкін техникалық зерттеуді ұйымдастыру;</w:t>
      </w:r>
      <w:r>
        <w:br/>
      </w:r>
      <w:r>
        <w:rPr>
          <w:rFonts w:ascii="Times New Roman"/>
          <w:b w:val="false"/>
          <w:i w:val="false"/>
          <w:color w:val="000000"/>
          <w:sz w:val="28"/>
        </w:rPr>
        <w:t>
      </w:t>
      </w:r>
      <w:r>
        <w:rPr>
          <w:rFonts w:ascii="Times New Roman"/>
          <w:b w:val="false"/>
          <w:i w:val="false"/>
          <w:color w:val="000000"/>
          <w:sz w:val="28"/>
        </w:rPr>
        <w:t xml:space="preserve">2) кондоминиум объектісінің ортақ мүлкіне күрделі жөндеудің жекелеген түрлерін жүргізудің тізбесін және кезектілігін айқындау; </w:t>
      </w:r>
      <w:r>
        <w:br/>
      </w:r>
      <w:r>
        <w:rPr>
          <w:rFonts w:ascii="Times New Roman"/>
          <w:b w:val="false"/>
          <w:i w:val="false"/>
          <w:color w:val="000000"/>
          <w:sz w:val="28"/>
        </w:rPr>
        <w:t>
      </w:t>
      </w:r>
      <w:r>
        <w:rPr>
          <w:rFonts w:ascii="Times New Roman"/>
          <w:b w:val="false"/>
          <w:i w:val="false"/>
          <w:color w:val="000000"/>
          <w:sz w:val="28"/>
        </w:rPr>
        <w:t xml:space="preserve">3) кондоминиум объектісін басқару органы ұсынған кондоминиум объектісінің ортақ мүлкіне күрделі жөндеудің жекелеген түрлерін жүргізуге арналған, тұрғын үй көмегінің қатысуымен қаржыландырылатын шығыстардың сметасын келісу; </w:t>
      </w:r>
      <w:r>
        <w:br/>
      </w:r>
      <w:r>
        <w:rPr>
          <w:rFonts w:ascii="Times New Roman"/>
          <w:b w:val="false"/>
          <w:i w:val="false"/>
          <w:color w:val="000000"/>
          <w:sz w:val="28"/>
        </w:rPr>
        <w:t>
      </w:t>
      </w:r>
      <w:r>
        <w:rPr>
          <w:rFonts w:ascii="Times New Roman"/>
          <w:b w:val="false"/>
          <w:i w:val="false"/>
          <w:color w:val="000000"/>
          <w:sz w:val="28"/>
        </w:rPr>
        <w:t xml:space="preserve">4) кондоминиум объектісінің ортақ мүлкіне күрделі жөндеудің жекелеген түрлері бойынша орындалған жұмыстарды қабылдау жөніндегі комиссияларға қатысу бойынша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5) энергия үнемдеу және энергия тиiмдiлiгiн арттыру саласында мемлекеттiк саясатты жүргiзудi қамтамасыз етедi;</w:t>
      </w:r>
      <w:r>
        <w:br/>
      </w:r>
      <w:r>
        <w:rPr>
          <w:rFonts w:ascii="Times New Roman"/>
          <w:b w:val="false"/>
          <w:i w:val="false"/>
          <w:color w:val="000000"/>
          <w:sz w:val="28"/>
        </w:rPr>
        <w:t>
      </w:t>
      </w:r>
      <w:r>
        <w:rPr>
          <w:rFonts w:ascii="Times New Roman"/>
          <w:b w:val="false"/>
          <w:i w:val="false"/>
          <w:color w:val="000000"/>
          <w:sz w:val="28"/>
        </w:rPr>
        <w:t>6) тұрғын үй - коммуналдық шаруашылығын дамытады;</w:t>
      </w:r>
      <w:r>
        <w:br/>
      </w:r>
      <w:r>
        <w:rPr>
          <w:rFonts w:ascii="Times New Roman"/>
          <w:b w:val="false"/>
          <w:i w:val="false"/>
          <w:color w:val="000000"/>
          <w:sz w:val="28"/>
        </w:rPr>
        <w:t>
      </w:t>
      </w:r>
      <w:r>
        <w:rPr>
          <w:rFonts w:ascii="Times New Roman"/>
          <w:b w:val="false"/>
          <w:i w:val="false"/>
          <w:color w:val="000000"/>
          <w:sz w:val="28"/>
        </w:rPr>
        <w:t>7) тұрғын үйдi (тұрған ғимаратты) маусымдық пайдалануға дайындау жөнiндегi iс-шараларды жүзеге асыруға;</w:t>
      </w:r>
      <w:r>
        <w:br/>
      </w:r>
      <w:r>
        <w:rPr>
          <w:rFonts w:ascii="Times New Roman"/>
          <w:b w:val="false"/>
          <w:i w:val="false"/>
          <w:color w:val="000000"/>
          <w:sz w:val="28"/>
        </w:rPr>
        <w:t>
      </w:t>
      </w:r>
      <w:r>
        <w:rPr>
          <w:rFonts w:ascii="Times New Roman"/>
          <w:b w:val="false"/>
          <w:i w:val="false"/>
          <w:color w:val="000000"/>
          <w:sz w:val="28"/>
        </w:rPr>
        <w:t>8) кондоминиум объектiсiнiң ортақ мүлкiне күрделi жөндеудiң жекелеген түрлерi бойынша орындалған жұмыстың сапасына мемлекеттiк бақылау функцияларын жүзеге асыру;</w:t>
      </w:r>
      <w:r>
        <w:br/>
      </w:r>
      <w:r>
        <w:rPr>
          <w:rFonts w:ascii="Times New Roman"/>
          <w:b w:val="false"/>
          <w:i w:val="false"/>
          <w:color w:val="000000"/>
          <w:sz w:val="28"/>
        </w:rPr>
        <w:t>
      </w:t>
      </w:r>
      <w:r>
        <w:rPr>
          <w:rFonts w:ascii="Times New Roman"/>
          <w:b w:val="false"/>
          <w:i w:val="false"/>
          <w:color w:val="000000"/>
          <w:sz w:val="28"/>
        </w:rPr>
        <w:t>9) тұрғын үй қорын сақтау және тиiсiнше пайдалану жөнiнде iс-шаралар ұйымдастыруды қамтамасыз ету;</w:t>
      </w:r>
      <w:r>
        <w:br/>
      </w:r>
      <w:r>
        <w:rPr>
          <w:rFonts w:ascii="Times New Roman"/>
          <w:b w:val="false"/>
          <w:i w:val="false"/>
          <w:color w:val="000000"/>
          <w:sz w:val="28"/>
        </w:rPr>
        <w:t>
      </w:t>
      </w:r>
      <w:r>
        <w:rPr>
          <w:rFonts w:ascii="Times New Roman"/>
          <w:b w:val="false"/>
          <w:i w:val="false"/>
          <w:color w:val="000000"/>
          <w:sz w:val="28"/>
        </w:rPr>
        <w:t>10) тұрғын үй инспекциясының кондоминиум объектiсiн басқару органдарының тұрғын үй қорын сақтау және тиiсiнше пайдалану жөнiндегi қызметiн бақылау жөнiндегi жұмысын ұйымдастыру;</w:t>
      </w:r>
      <w:r>
        <w:br/>
      </w:r>
      <w:r>
        <w:rPr>
          <w:rFonts w:ascii="Times New Roman"/>
          <w:b w:val="false"/>
          <w:i w:val="false"/>
          <w:color w:val="000000"/>
          <w:sz w:val="28"/>
        </w:rPr>
        <w:t>
      </w:t>
      </w:r>
      <w:r>
        <w:rPr>
          <w:rFonts w:ascii="Times New Roman"/>
          <w:b w:val="false"/>
          <w:i w:val="false"/>
          <w:color w:val="000000"/>
          <w:sz w:val="28"/>
        </w:rPr>
        <w:t>11) жергiлiктi мемлекеттiк басқару мүддесiнде Қазақстан Республикасының заңнамасымен жергiлiктi атқарушы органдарға жүктелетiн өзге де өкiлеттiктердi жүзеге асыру.</w:t>
      </w:r>
      <w:r>
        <w:br/>
      </w:r>
      <w:r>
        <w:rPr>
          <w:rFonts w:ascii="Times New Roman"/>
          <w:b w:val="false"/>
          <w:i w:val="false"/>
          <w:color w:val="000000"/>
          <w:sz w:val="28"/>
        </w:rPr>
        <w:t>
      </w:t>
      </w:r>
      <w:r>
        <w:rPr>
          <w:rFonts w:ascii="Times New Roman"/>
          <w:b w:val="false"/>
          <w:i w:val="false"/>
          <w:color w:val="000000"/>
          <w:sz w:val="28"/>
        </w:rPr>
        <w:t>17. Бөлiмнiң функциялары:</w:t>
      </w:r>
      <w:r>
        <w:br/>
      </w:r>
      <w:r>
        <w:rPr>
          <w:rFonts w:ascii="Times New Roman"/>
          <w:b w:val="false"/>
          <w:i w:val="false"/>
          <w:color w:val="000000"/>
          <w:sz w:val="28"/>
        </w:rPr>
        <w:t>
      </w:t>
      </w:r>
      <w:r>
        <w:rPr>
          <w:rFonts w:ascii="Times New Roman"/>
          <w:b w:val="false"/>
          <w:i w:val="false"/>
          <w:color w:val="000000"/>
          <w:sz w:val="28"/>
        </w:rPr>
        <w:t>1) энергия үнемдеу және энергия тиiмдiлiгiн арттыру саласындағы iс-шараларды облыстық маңызы қаланың даму бағдарламасына енгiзудi қамтамасыз етедi, сондай-ақ энергия үнемдеу және энергия тиiмдiлiгiн арттыру саласында ақпараттық қызметтi жүзеге асырады;</w:t>
      </w:r>
      <w:r>
        <w:br/>
      </w:r>
      <w:r>
        <w:rPr>
          <w:rFonts w:ascii="Times New Roman"/>
          <w:b w:val="false"/>
          <w:i w:val="false"/>
          <w:color w:val="000000"/>
          <w:sz w:val="28"/>
        </w:rPr>
        <w:t>
      </w:t>
      </w:r>
      <w:r>
        <w:rPr>
          <w:rFonts w:ascii="Times New Roman"/>
          <w:b w:val="false"/>
          <w:i w:val="false"/>
          <w:color w:val="000000"/>
          <w:sz w:val="28"/>
        </w:rPr>
        <w:t>2) қаланың су құбырларын, тазарту құрылыстарын, жылу мен электр желiлерiн және басқа да көлiктiк және инженерлiк инфрақұрылымдар объектiлерiнiң құрылысын салуды және пайдалануды ұйымдастырады;</w:t>
      </w:r>
      <w:r>
        <w:br/>
      </w:r>
      <w:r>
        <w:rPr>
          <w:rFonts w:ascii="Times New Roman"/>
          <w:b w:val="false"/>
          <w:i w:val="false"/>
          <w:color w:val="000000"/>
          <w:sz w:val="28"/>
        </w:rPr>
        <w:t>
      </w:t>
      </w:r>
      <w:r>
        <w:rPr>
          <w:rFonts w:ascii="Times New Roman"/>
          <w:b w:val="false"/>
          <w:i w:val="false"/>
          <w:color w:val="000000"/>
          <w:sz w:val="28"/>
        </w:rPr>
        <w:t>3) авариялық үй-жайларды бұзуды ұйымдастырады;</w:t>
      </w:r>
      <w:r>
        <w:br/>
      </w:r>
      <w:r>
        <w:rPr>
          <w:rFonts w:ascii="Times New Roman"/>
          <w:b w:val="false"/>
          <w:i w:val="false"/>
          <w:color w:val="000000"/>
          <w:sz w:val="28"/>
        </w:rPr>
        <w:t>
      </w:t>
      </w:r>
      <w:r>
        <w:rPr>
          <w:rFonts w:ascii="Times New Roman"/>
          <w:b w:val="false"/>
          <w:i w:val="false"/>
          <w:color w:val="000000"/>
          <w:sz w:val="28"/>
        </w:rPr>
        <w:t>4) көркейту, көгалдандыру саласындағы жұмыстар (алаңдар, фонтан, сквер, суарылатын каналдар, көше жарығы жұмыстары) оларды күтiп ұстау және пайдалану;</w:t>
      </w:r>
      <w:r>
        <w:br/>
      </w:r>
      <w:r>
        <w:rPr>
          <w:rFonts w:ascii="Times New Roman"/>
          <w:b w:val="false"/>
          <w:i w:val="false"/>
          <w:color w:val="000000"/>
          <w:sz w:val="28"/>
        </w:rPr>
        <w:t>
      </w:t>
      </w:r>
      <w:r>
        <w:rPr>
          <w:rFonts w:ascii="Times New Roman"/>
          <w:b w:val="false"/>
          <w:i w:val="false"/>
          <w:color w:val="000000"/>
          <w:sz w:val="28"/>
        </w:rPr>
        <w:t>5) көшенi және сәндiк-қызметтiк жарықтандыру желiлерiн күту және жөндеу;</w:t>
      </w:r>
      <w:r>
        <w:br/>
      </w:r>
      <w:r>
        <w:rPr>
          <w:rFonts w:ascii="Times New Roman"/>
          <w:b w:val="false"/>
          <w:i w:val="false"/>
          <w:color w:val="000000"/>
          <w:sz w:val="28"/>
        </w:rPr>
        <w:t>
      </w:t>
      </w:r>
      <w:r>
        <w:rPr>
          <w:rFonts w:ascii="Times New Roman"/>
          <w:b w:val="false"/>
          <w:i w:val="false"/>
          <w:color w:val="000000"/>
          <w:sz w:val="28"/>
        </w:rPr>
        <w:t>6) канализациялар, суағарлар желiлерiн жөндеу;</w:t>
      </w:r>
      <w:r>
        <w:br/>
      </w:r>
      <w:r>
        <w:rPr>
          <w:rFonts w:ascii="Times New Roman"/>
          <w:b w:val="false"/>
          <w:i w:val="false"/>
          <w:color w:val="000000"/>
          <w:sz w:val="28"/>
        </w:rPr>
        <w:t>
      </w:t>
      </w:r>
      <w:r>
        <w:rPr>
          <w:rFonts w:ascii="Times New Roman"/>
          <w:b w:val="false"/>
          <w:i w:val="false"/>
          <w:color w:val="000000"/>
          <w:sz w:val="28"/>
        </w:rPr>
        <w:t>7) арықтар мен каналдарды жөндеу, күтiп ұстау;</w:t>
      </w:r>
      <w:r>
        <w:br/>
      </w:r>
      <w:r>
        <w:rPr>
          <w:rFonts w:ascii="Times New Roman"/>
          <w:b w:val="false"/>
          <w:i w:val="false"/>
          <w:color w:val="000000"/>
          <w:sz w:val="28"/>
        </w:rPr>
        <w:t>
      </w:t>
      </w:r>
      <w:r>
        <w:rPr>
          <w:rFonts w:ascii="Times New Roman"/>
          <w:b w:val="false"/>
          <w:i w:val="false"/>
          <w:color w:val="000000"/>
          <w:sz w:val="28"/>
        </w:rPr>
        <w:t>8) саябақтарды, скверлердi, гүлзарларды, фонтандарды жөндеу және ұстау;</w:t>
      </w:r>
      <w:r>
        <w:br/>
      </w:r>
      <w:r>
        <w:rPr>
          <w:rFonts w:ascii="Times New Roman"/>
          <w:b w:val="false"/>
          <w:i w:val="false"/>
          <w:color w:val="000000"/>
          <w:sz w:val="28"/>
        </w:rPr>
        <w:t>
      </w:t>
      </w:r>
      <w:r>
        <w:rPr>
          <w:rFonts w:ascii="Times New Roman"/>
          <w:b w:val="false"/>
          <w:i w:val="false"/>
          <w:color w:val="000000"/>
          <w:sz w:val="28"/>
        </w:rPr>
        <w:t>9) ескерткiштердi, скульптураларды, сынтастарды жөндеу және ұстау;</w:t>
      </w:r>
      <w:r>
        <w:br/>
      </w:r>
      <w:r>
        <w:rPr>
          <w:rFonts w:ascii="Times New Roman"/>
          <w:b w:val="false"/>
          <w:i w:val="false"/>
          <w:color w:val="000000"/>
          <w:sz w:val="28"/>
        </w:rPr>
        <w:t>
      </w:t>
      </w:r>
      <w:r>
        <w:rPr>
          <w:rFonts w:ascii="Times New Roman"/>
          <w:b w:val="false"/>
          <w:i w:val="false"/>
          <w:color w:val="000000"/>
          <w:sz w:val="28"/>
        </w:rPr>
        <w:t>10) қалалық қорымды және жерлеу орындарын күтiп ұстау, туысы жоқтарды жерлеу;</w:t>
      </w:r>
      <w:r>
        <w:br/>
      </w:r>
      <w:r>
        <w:rPr>
          <w:rFonts w:ascii="Times New Roman"/>
          <w:b w:val="false"/>
          <w:i w:val="false"/>
          <w:color w:val="000000"/>
          <w:sz w:val="28"/>
        </w:rPr>
        <w:t>
      </w:t>
      </w:r>
      <w:r>
        <w:rPr>
          <w:rFonts w:ascii="Times New Roman"/>
          <w:b w:val="false"/>
          <w:i w:val="false"/>
          <w:color w:val="000000"/>
          <w:sz w:val="28"/>
        </w:rPr>
        <w:t>11) көше бойындағы ағаштарды күтiп ұстау, жаңадан берiлген көше аттарын iлу;</w:t>
      </w:r>
      <w:r>
        <w:br/>
      </w:r>
      <w:r>
        <w:rPr>
          <w:rFonts w:ascii="Times New Roman"/>
          <w:b w:val="false"/>
          <w:i w:val="false"/>
          <w:color w:val="000000"/>
          <w:sz w:val="28"/>
        </w:rPr>
        <w:t>
      </w:t>
      </w:r>
      <w:r>
        <w:rPr>
          <w:rFonts w:ascii="Times New Roman"/>
          <w:b w:val="false"/>
          <w:i w:val="false"/>
          <w:color w:val="000000"/>
          <w:sz w:val="28"/>
        </w:rPr>
        <w:t>12) қаланы мерекелiк шараларға безендiру;</w:t>
      </w:r>
      <w:r>
        <w:br/>
      </w:r>
      <w:r>
        <w:rPr>
          <w:rFonts w:ascii="Times New Roman"/>
          <w:b w:val="false"/>
          <w:i w:val="false"/>
          <w:color w:val="000000"/>
          <w:sz w:val="28"/>
        </w:rPr>
        <w:t>
      </w:t>
      </w:r>
      <w:r>
        <w:rPr>
          <w:rFonts w:ascii="Times New Roman"/>
          <w:b w:val="false"/>
          <w:i w:val="false"/>
          <w:color w:val="000000"/>
          <w:sz w:val="28"/>
        </w:rPr>
        <w:t>13) қаланың даңғылдары мен көшелерiн күту және көркейту, жүретiн жолдарды, тротуарларды, жаяу жүргiншiлер жолдарын және қаланың санитарлық тазалығын қамтамасыз ету;</w:t>
      </w:r>
      <w:r>
        <w:br/>
      </w:r>
      <w:r>
        <w:rPr>
          <w:rFonts w:ascii="Times New Roman"/>
          <w:b w:val="false"/>
          <w:i w:val="false"/>
          <w:color w:val="000000"/>
          <w:sz w:val="28"/>
        </w:rPr>
        <w:t>
      </w:t>
      </w:r>
      <w:r>
        <w:rPr>
          <w:rFonts w:ascii="Times New Roman"/>
          <w:b w:val="false"/>
          <w:i w:val="false"/>
          <w:color w:val="000000"/>
          <w:sz w:val="28"/>
        </w:rPr>
        <w:t>14) мемлекеттiк тапсырыс бойынша жұмыстарды атқаратын мердiгерлiк ұйымдар жұмыстарын бақылау;</w:t>
      </w:r>
      <w:r>
        <w:br/>
      </w:r>
      <w:r>
        <w:rPr>
          <w:rFonts w:ascii="Times New Roman"/>
          <w:b w:val="false"/>
          <w:i w:val="false"/>
          <w:color w:val="000000"/>
          <w:sz w:val="28"/>
        </w:rPr>
        <w:t>
      </w:t>
      </w:r>
      <w:r>
        <w:rPr>
          <w:rFonts w:ascii="Times New Roman"/>
          <w:b w:val="false"/>
          <w:i w:val="false"/>
          <w:color w:val="000000"/>
          <w:sz w:val="28"/>
        </w:rPr>
        <w:t>15) жабын материалдарына қарамастан жол құбырларын, арық желiлерiн күтiп-ұстау және оларды қайта жарақтандыру;</w:t>
      </w:r>
      <w:r>
        <w:br/>
      </w:r>
      <w:r>
        <w:rPr>
          <w:rFonts w:ascii="Times New Roman"/>
          <w:b w:val="false"/>
          <w:i w:val="false"/>
          <w:color w:val="000000"/>
          <w:sz w:val="28"/>
        </w:rPr>
        <w:t>
      </w:t>
      </w:r>
      <w:r>
        <w:rPr>
          <w:rFonts w:ascii="Times New Roman"/>
          <w:b w:val="false"/>
          <w:i w:val="false"/>
          <w:color w:val="000000"/>
          <w:sz w:val="28"/>
        </w:rPr>
        <w:t>16) саябақтар, скверлер, көше желектерi, қорғанышты жасыл аймақты күтiп-ұстау, оларды қайта жарақтандыру және кеңейту, көгалдар мен гүлзарларды бөлу, күркелер, қоршаулар, жаяу жүргiншiлер жолдары, билбордттар, бордюрлар, аяқ су лотоктары, аялдамалар, аллеялар, ортақ пайдаланылатын жасыл желек алаңдары, пандустар, фонтандардың, бассейндердiң тiрек қабырғаларын, аялдамаларды күтiп-ұстау, скульптураларды, орындықтарды, гүл құмыраларын, көлеңкелi қалқаларды және басқа шағын саулет үлгiлерi элементтерiн, көшелер мен жасыл алқаптарда қоқыс салатын сауыттарды орнату, бау-бақша-саябақ шаруашылықтарында, гүл шаруашылығы мен питомниктер жерлерiнде суару құбырларын, ауыз су фонтандарын және саябақтарды, скверлердi, көшелердi, жолдарды, алаңдарды, жағалауларды көркейту және көгалдандыру, қажеттi ғимараттарды, шаруашылықты күтiп-ұстау (тұрғын үйлерден басқа) және алаңнан тыс инженерлiк желiлердi күтiп-ұстау;</w:t>
      </w:r>
      <w:r>
        <w:br/>
      </w:r>
      <w:r>
        <w:rPr>
          <w:rFonts w:ascii="Times New Roman"/>
          <w:b w:val="false"/>
          <w:i w:val="false"/>
          <w:color w:val="000000"/>
          <w:sz w:val="28"/>
        </w:rPr>
        <w:t>
      </w:t>
      </w:r>
      <w:r>
        <w:rPr>
          <w:rFonts w:ascii="Times New Roman"/>
          <w:b w:val="false"/>
          <w:i w:val="false"/>
          <w:color w:val="000000"/>
          <w:sz w:val="28"/>
        </w:rPr>
        <w:t>17) санитарлық тазалау, жылжымалы биодәретханалар алу және орнату;</w:t>
      </w:r>
      <w:r>
        <w:br/>
      </w:r>
      <w:r>
        <w:rPr>
          <w:rFonts w:ascii="Times New Roman"/>
          <w:b w:val="false"/>
          <w:i w:val="false"/>
          <w:color w:val="000000"/>
          <w:sz w:val="28"/>
        </w:rPr>
        <w:t>
      </w:t>
      </w:r>
      <w:r>
        <w:rPr>
          <w:rFonts w:ascii="Times New Roman"/>
          <w:b w:val="false"/>
          <w:i w:val="false"/>
          <w:color w:val="000000"/>
          <w:sz w:val="28"/>
        </w:rPr>
        <w:t>18) коммуналдық кәсiпорындар мен ұйымдар үшiн және елдi - мекендердi көркейту, көгалдандыру және санитарлық тазалау жөнiндегi жұмыстарды атқаратын ұйымдар, автомобиль көлiгi үшiн механизмдер, құрал-жабдықтар (соның iшiнде монтажды қажет ететiн), арнайы машиналар мен жабдықтар алу;</w:t>
      </w:r>
      <w:r>
        <w:br/>
      </w:r>
      <w:r>
        <w:rPr>
          <w:rFonts w:ascii="Times New Roman"/>
          <w:b w:val="false"/>
          <w:i w:val="false"/>
          <w:color w:val="000000"/>
          <w:sz w:val="28"/>
        </w:rPr>
        <w:t>
      </w:t>
      </w:r>
      <w:r>
        <w:rPr>
          <w:rFonts w:ascii="Times New Roman"/>
          <w:b w:val="false"/>
          <w:i w:val="false"/>
          <w:color w:val="000000"/>
          <w:sz w:val="28"/>
        </w:rPr>
        <w:t>19) қорымдарды кеңейту және сумен жабдықтауды, көгалдандыруды, қорымдарға баратын жолдарды орнатуды қоса отырып көркейту;</w:t>
      </w:r>
      <w:r>
        <w:br/>
      </w:r>
      <w:r>
        <w:rPr>
          <w:rFonts w:ascii="Times New Roman"/>
          <w:b w:val="false"/>
          <w:i w:val="false"/>
          <w:color w:val="000000"/>
          <w:sz w:val="28"/>
        </w:rPr>
        <w:t>
      </w:t>
      </w:r>
      <w:r>
        <w:rPr>
          <w:rFonts w:ascii="Times New Roman"/>
          <w:b w:val="false"/>
          <w:i w:val="false"/>
          <w:color w:val="000000"/>
          <w:sz w:val="28"/>
        </w:rPr>
        <w:t>20) осы тiзiмде көрсетiлген обьектiлердi жөндеудегi және жарақтандыруға арналған жобалау-сметалық құжаттарды әзiрлейдi, тиiстi қызметтермен бiрлесе отырып тұрғын үй қорының, оның инженерлiк құрал жабдықтарының, техникалық жағдайын, өз құзыры шегiне қызметтерi мемлекеттiк мекемеге жүктелген қолданыстағы нормативтiк - техникалық және жобалық құжаттарға сәйкес оны күтiп ұстау мен жөндеу жөнiндегi кешендi шаралардың уақытылы орындалуын бақылау;</w:t>
      </w:r>
      <w:r>
        <w:br/>
      </w:r>
      <w:r>
        <w:rPr>
          <w:rFonts w:ascii="Times New Roman"/>
          <w:b w:val="false"/>
          <w:i w:val="false"/>
          <w:color w:val="000000"/>
          <w:sz w:val="28"/>
        </w:rPr>
        <w:t>
      </w:t>
      </w:r>
      <w:r>
        <w:rPr>
          <w:rFonts w:ascii="Times New Roman"/>
          <w:b w:val="false"/>
          <w:i w:val="false"/>
          <w:color w:val="000000"/>
          <w:sz w:val="28"/>
        </w:rPr>
        <w:t>21) жер қазу жұмыстарына - ордер беру;</w:t>
      </w:r>
      <w:r>
        <w:br/>
      </w:r>
      <w:r>
        <w:rPr>
          <w:rFonts w:ascii="Times New Roman"/>
          <w:b w:val="false"/>
          <w:i w:val="false"/>
          <w:color w:val="000000"/>
          <w:sz w:val="28"/>
        </w:rPr>
        <w:t>
      </w:t>
      </w:r>
      <w:r>
        <w:rPr>
          <w:rFonts w:ascii="Times New Roman"/>
          <w:b w:val="false"/>
          <w:i w:val="false"/>
          <w:color w:val="000000"/>
          <w:sz w:val="28"/>
        </w:rPr>
        <w:t>22) құраған ағаштар мен бұтақтарды кесу, балақтау, жасыл желектердi көшiрiп егу жұмыстарына рұқсат беру;</w:t>
      </w:r>
      <w:r>
        <w:br/>
      </w:r>
      <w:r>
        <w:rPr>
          <w:rFonts w:ascii="Times New Roman"/>
          <w:b w:val="false"/>
          <w:i w:val="false"/>
          <w:color w:val="000000"/>
          <w:sz w:val="28"/>
        </w:rPr>
        <w:t>
      </w:t>
      </w:r>
      <w:r>
        <w:rPr>
          <w:rFonts w:ascii="Times New Roman"/>
          <w:b w:val="false"/>
          <w:i w:val="false"/>
          <w:color w:val="000000"/>
          <w:sz w:val="28"/>
        </w:rPr>
        <w:t>23) мемлекеттiк мұқтажы үшiн жер телiмдерi мен онын үстiндегi жылжымайтын мүлiктердi сатып алу жұмыстарын ұйымдастыру;</w:t>
      </w:r>
      <w:r>
        <w:br/>
      </w:r>
      <w:r>
        <w:rPr>
          <w:rFonts w:ascii="Times New Roman"/>
          <w:b w:val="false"/>
          <w:i w:val="false"/>
          <w:color w:val="000000"/>
          <w:sz w:val="28"/>
        </w:rPr>
        <w:t>
      </w:t>
      </w:r>
      <w:r>
        <w:rPr>
          <w:rFonts w:ascii="Times New Roman"/>
          <w:b w:val="false"/>
          <w:i w:val="false"/>
          <w:color w:val="000000"/>
          <w:sz w:val="28"/>
        </w:rPr>
        <w:t>24) кондоминиум объектiсiнде және үйдiң маңындағы аумақта үй-жай (пәтер) меншiк иесiнiң ортақ мүлкiн қолдану, күтiп-ұстау, пайдалану және жөндеу тәртiбiнiң сақталуына;</w:t>
      </w:r>
      <w:r>
        <w:br/>
      </w:r>
      <w:r>
        <w:rPr>
          <w:rFonts w:ascii="Times New Roman"/>
          <w:b w:val="false"/>
          <w:i w:val="false"/>
          <w:color w:val="000000"/>
          <w:sz w:val="28"/>
        </w:rPr>
        <w:t>
      </w:t>
      </w:r>
      <w:r>
        <w:rPr>
          <w:rFonts w:ascii="Times New Roman"/>
          <w:b w:val="false"/>
          <w:i w:val="false"/>
          <w:color w:val="000000"/>
          <w:sz w:val="28"/>
        </w:rPr>
        <w:t>25) тұрғын үйлерде (тұрғын ғимараттарда) үйге ортақ жылуды, энергияны, газды және су ресурстарын есептейтiн аспаптардың болуына;</w:t>
      </w:r>
      <w:r>
        <w:br/>
      </w:r>
      <w:r>
        <w:rPr>
          <w:rFonts w:ascii="Times New Roman"/>
          <w:b w:val="false"/>
          <w:i w:val="false"/>
          <w:color w:val="000000"/>
          <w:sz w:val="28"/>
        </w:rPr>
        <w:t>
      </w:t>
      </w:r>
      <w:r>
        <w:rPr>
          <w:rFonts w:ascii="Times New Roman"/>
          <w:b w:val="false"/>
          <w:i w:val="false"/>
          <w:color w:val="000000"/>
          <w:sz w:val="28"/>
        </w:rPr>
        <w:t>26) кондоминиум объектiсiндегi үй-жай меншiк иелерiнiң ортақ мүлiктiң және оның инженерлiк жабдықтарының техникалық жай-күйiне, қолданыстағы нормативтiк-техникалық және жобалық құжаттамаларға сәйкес оны күтiп-ұстау мен жөндеу бойынша жұмыстарды уақытында орындалуына;</w:t>
      </w:r>
      <w:r>
        <w:br/>
      </w:r>
      <w:r>
        <w:rPr>
          <w:rFonts w:ascii="Times New Roman"/>
          <w:b w:val="false"/>
          <w:i w:val="false"/>
          <w:color w:val="000000"/>
          <w:sz w:val="28"/>
        </w:rPr>
        <w:t>
      </w:t>
      </w:r>
      <w:r>
        <w:rPr>
          <w:rFonts w:ascii="Times New Roman"/>
          <w:b w:val="false"/>
          <w:i w:val="false"/>
          <w:color w:val="000000"/>
          <w:sz w:val="28"/>
        </w:rPr>
        <w:t>27) қабылданған шешiмдердi және анықталған бұзушылықтарды жою жөнiндегi нұсқаманы орындауға;</w:t>
      </w:r>
      <w:r>
        <w:br/>
      </w:r>
      <w:r>
        <w:rPr>
          <w:rFonts w:ascii="Times New Roman"/>
          <w:b w:val="false"/>
          <w:i w:val="false"/>
          <w:color w:val="000000"/>
          <w:sz w:val="28"/>
        </w:rPr>
        <w:t>
      </w:t>
      </w:r>
      <w:r>
        <w:rPr>
          <w:rFonts w:ascii="Times New Roman"/>
          <w:b w:val="false"/>
          <w:i w:val="false"/>
          <w:color w:val="000000"/>
          <w:sz w:val="28"/>
        </w:rPr>
        <w:t>28) кондоминиум объектiсiне техникалық паспорттар дайындау жөнiндегi шығыстарды өтеудi бюджет қаражаты есебiнен қамтамасыз етедi;</w:t>
      </w:r>
      <w:r>
        <w:br/>
      </w:r>
      <w:r>
        <w:rPr>
          <w:rFonts w:ascii="Times New Roman"/>
          <w:b w:val="false"/>
          <w:i w:val="false"/>
          <w:color w:val="000000"/>
          <w:sz w:val="28"/>
        </w:rPr>
        <w:t>
      </w:t>
      </w:r>
      <w:r>
        <w:rPr>
          <w:rFonts w:ascii="Times New Roman"/>
          <w:b w:val="false"/>
          <w:i w:val="false"/>
          <w:color w:val="000000"/>
          <w:sz w:val="28"/>
        </w:rPr>
        <w:t>29) коммуналдық тұрғын үй қорынан берiлетiн тұрғын үйлердi азаматтардың меншiгiне берудi жүзеге асыру;</w:t>
      </w:r>
      <w:r>
        <w:br/>
      </w:r>
      <w:r>
        <w:rPr>
          <w:rFonts w:ascii="Times New Roman"/>
          <w:b w:val="false"/>
          <w:i w:val="false"/>
          <w:color w:val="000000"/>
          <w:sz w:val="28"/>
        </w:rPr>
        <w:t>
      </w:t>
      </w:r>
      <w:r>
        <w:rPr>
          <w:rFonts w:ascii="Times New Roman"/>
          <w:b w:val="false"/>
          <w:i w:val="false"/>
          <w:color w:val="000000"/>
          <w:sz w:val="28"/>
        </w:rPr>
        <w:t>30) кондоминиум объектiсiнiң ортақ мүлкiн техникалық зерттеудi ұйымдастыру;</w:t>
      </w:r>
      <w:r>
        <w:br/>
      </w:r>
      <w:r>
        <w:rPr>
          <w:rFonts w:ascii="Times New Roman"/>
          <w:b w:val="false"/>
          <w:i w:val="false"/>
          <w:color w:val="000000"/>
          <w:sz w:val="28"/>
        </w:rPr>
        <w:t>
      </w:t>
      </w:r>
      <w:r>
        <w:rPr>
          <w:rFonts w:ascii="Times New Roman"/>
          <w:b w:val="false"/>
          <w:i w:val="false"/>
          <w:color w:val="000000"/>
          <w:sz w:val="28"/>
        </w:rPr>
        <w:t>31) кондоминиум объектiсiнiң ортақ мүлкiне күрделi жөндеудiң жекелеген түрлерiн жүргiзудiң тiзбесiн, мерзiмдiлiгiн және кезектiлiгiн айқындау;</w:t>
      </w:r>
      <w:r>
        <w:br/>
      </w:r>
      <w:r>
        <w:rPr>
          <w:rFonts w:ascii="Times New Roman"/>
          <w:b w:val="false"/>
          <w:i w:val="false"/>
          <w:color w:val="000000"/>
          <w:sz w:val="28"/>
        </w:rPr>
        <w:t>
      </w:t>
      </w:r>
      <w:r>
        <w:rPr>
          <w:rFonts w:ascii="Times New Roman"/>
          <w:b w:val="false"/>
          <w:i w:val="false"/>
          <w:color w:val="000000"/>
          <w:sz w:val="28"/>
        </w:rPr>
        <w:t>32) кондоминиум объектiсiн басқару органы ұсынған кондоминиум объектiсiнiң ортақ мүлкiне күрделi жөндеудiң жекелеген түрлерiн жүргiзуге арналған, тұрғын үй көмегiнiң қатысуымен қаржыландырылатын шығыстардың сметасын келiсу;</w:t>
      </w:r>
      <w:r>
        <w:br/>
      </w:r>
      <w:r>
        <w:rPr>
          <w:rFonts w:ascii="Times New Roman"/>
          <w:b w:val="false"/>
          <w:i w:val="false"/>
          <w:color w:val="000000"/>
          <w:sz w:val="28"/>
        </w:rPr>
        <w:t>
      </w:t>
      </w:r>
      <w:r>
        <w:rPr>
          <w:rFonts w:ascii="Times New Roman"/>
          <w:b w:val="false"/>
          <w:i w:val="false"/>
          <w:color w:val="000000"/>
          <w:sz w:val="28"/>
        </w:rPr>
        <w:t>33) кондоминиум объектiсiнiң ортақ мүлкiне күрделi жөндеудiң жекелеген түрлерi бойынша орындалған жұмыстарды қабылдау жөнiндегi комиссияларға қатысу;</w:t>
      </w:r>
      <w:r>
        <w:br/>
      </w:r>
      <w:r>
        <w:rPr>
          <w:rFonts w:ascii="Times New Roman"/>
          <w:b w:val="false"/>
          <w:i w:val="false"/>
          <w:color w:val="000000"/>
          <w:sz w:val="28"/>
        </w:rPr>
        <w:t>
      </w:t>
      </w:r>
      <w:r>
        <w:rPr>
          <w:rFonts w:ascii="Times New Roman"/>
          <w:b w:val="false"/>
          <w:i w:val="false"/>
          <w:color w:val="000000"/>
          <w:sz w:val="28"/>
        </w:rPr>
        <w:t>34) жеке және заңды тұлғалардың өтiнiштерiн қарайды және жауап бередi.</w:t>
      </w:r>
      <w:r>
        <w:br/>
      </w:r>
      <w:r>
        <w:rPr>
          <w:rFonts w:ascii="Times New Roman"/>
          <w:b w:val="false"/>
          <w:i w:val="false"/>
          <w:color w:val="000000"/>
          <w:sz w:val="28"/>
        </w:rPr>
        <w:t>
      </w:t>
      </w:r>
      <w:r>
        <w:rPr>
          <w:rFonts w:ascii="Times New Roman"/>
          <w:b w:val="false"/>
          <w:i w:val="false"/>
          <w:color w:val="000000"/>
          <w:sz w:val="28"/>
        </w:rPr>
        <w:t>18. Шаруашылық жүргiзу құқығындағы "Қызылордажылуэлектрорталығы" мемлекеттiк коммуналдық кәсiпорны:</w:t>
      </w:r>
      <w:r>
        <w:br/>
      </w:r>
      <w:r>
        <w:rPr>
          <w:rFonts w:ascii="Times New Roman"/>
          <w:b w:val="false"/>
          <w:i w:val="false"/>
          <w:color w:val="000000"/>
          <w:sz w:val="28"/>
        </w:rPr>
        <w:t>
      </w:t>
      </w:r>
      <w:r>
        <w:rPr>
          <w:rFonts w:ascii="Times New Roman"/>
          <w:b w:val="false"/>
          <w:i w:val="false"/>
          <w:color w:val="000000"/>
          <w:sz w:val="28"/>
        </w:rPr>
        <w:t>1) электр энергиясын өндiру және көтерме бағамен сату;</w:t>
      </w:r>
      <w:r>
        <w:br/>
      </w:r>
      <w:r>
        <w:rPr>
          <w:rFonts w:ascii="Times New Roman"/>
          <w:b w:val="false"/>
          <w:i w:val="false"/>
          <w:color w:val="000000"/>
          <w:sz w:val="28"/>
        </w:rPr>
        <w:t>
      </w:t>
      </w:r>
      <w:r>
        <w:rPr>
          <w:rFonts w:ascii="Times New Roman"/>
          <w:b w:val="false"/>
          <w:i w:val="false"/>
          <w:color w:val="000000"/>
          <w:sz w:val="28"/>
        </w:rPr>
        <w:t>2) жылу энергиясын өндiру, беру, бөлу және (немесе) жабдықтау;</w:t>
      </w:r>
      <w:r>
        <w:br/>
      </w:r>
      <w:r>
        <w:rPr>
          <w:rFonts w:ascii="Times New Roman"/>
          <w:b w:val="false"/>
          <w:i w:val="false"/>
          <w:color w:val="000000"/>
          <w:sz w:val="28"/>
        </w:rPr>
        <w:t>
      </w:t>
      </w:r>
      <w:r>
        <w:rPr>
          <w:rFonts w:ascii="Times New Roman"/>
          <w:b w:val="false"/>
          <w:i w:val="false"/>
          <w:color w:val="000000"/>
          <w:sz w:val="28"/>
        </w:rPr>
        <w:t>3) оттегi өндiру және тарату;</w:t>
      </w:r>
      <w:r>
        <w:br/>
      </w:r>
      <w:r>
        <w:rPr>
          <w:rFonts w:ascii="Times New Roman"/>
          <w:b w:val="false"/>
          <w:i w:val="false"/>
          <w:color w:val="000000"/>
          <w:sz w:val="28"/>
        </w:rPr>
        <w:t>
      </w:t>
      </w:r>
      <w:r>
        <w:rPr>
          <w:rFonts w:ascii="Times New Roman"/>
          <w:b w:val="false"/>
          <w:i w:val="false"/>
          <w:color w:val="000000"/>
          <w:sz w:val="28"/>
        </w:rPr>
        <w:t>4) электр станциясын пайдалану және қысыммен жұмыс жасайтын қазандарын, сауыттарын, құбыр жүйелерiн жөндеу;</w:t>
      </w:r>
      <w:r>
        <w:br/>
      </w:r>
      <w:r>
        <w:rPr>
          <w:rFonts w:ascii="Times New Roman"/>
          <w:b w:val="false"/>
          <w:i w:val="false"/>
          <w:color w:val="000000"/>
          <w:sz w:val="28"/>
        </w:rPr>
        <w:t>
      </w:t>
      </w:r>
      <w:r>
        <w:rPr>
          <w:rFonts w:ascii="Times New Roman"/>
          <w:b w:val="false"/>
          <w:i w:val="false"/>
          <w:color w:val="000000"/>
          <w:sz w:val="28"/>
        </w:rPr>
        <w:t>5) электр қуатын подстанция арқылы тасымалдау;</w:t>
      </w:r>
      <w:r>
        <w:br/>
      </w:r>
      <w:r>
        <w:rPr>
          <w:rFonts w:ascii="Times New Roman"/>
          <w:b w:val="false"/>
          <w:i w:val="false"/>
          <w:color w:val="000000"/>
          <w:sz w:val="28"/>
        </w:rPr>
        <w:t>
      </w:t>
      </w:r>
      <w:r>
        <w:rPr>
          <w:rFonts w:ascii="Times New Roman"/>
          <w:b w:val="false"/>
          <w:i w:val="false"/>
          <w:color w:val="000000"/>
          <w:sz w:val="28"/>
        </w:rPr>
        <w:t>6) электр энергиясын бөлшектеме тұтынушыларға қайта сату мақсатында сатып алу;</w:t>
      </w:r>
      <w:r>
        <w:br/>
      </w:r>
      <w:r>
        <w:rPr>
          <w:rFonts w:ascii="Times New Roman"/>
          <w:b w:val="false"/>
          <w:i w:val="false"/>
          <w:color w:val="000000"/>
          <w:sz w:val="28"/>
        </w:rPr>
        <w:t>
      </w:t>
      </w:r>
      <w:r>
        <w:rPr>
          <w:rFonts w:ascii="Times New Roman"/>
          <w:b w:val="false"/>
          <w:i w:val="false"/>
          <w:color w:val="000000"/>
          <w:sz w:val="28"/>
        </w:rPr>
        <w:t>7) тұрғын үй өжiре жайларында орналасқан жылу жүйелердiң жылу сауыттары мен құбырларды және (магистралдық, тартқыш) құбырларды капиталдық, орта және ағымды жөндеуден өткiзу;</w:t>
      </w:r>
      <w:r>
        <w:br/>
      </w:r>
      <w:r>
        <w:rPr>
          <w:rFonts w:ascii="Times New Roman"/>
          <w:b w:val="false"/>
          <w:i w:val="false"/>
          <w:color w:val="000000"/>
          <w:sz w:val="28"/>
        </w:rPr>
        <w:t>
      </w:t>
      </w:r>
      <w:r>
        <w:rPr>
          <w:rFonts w:ascii="Times New Roman"/>
          <w:b w:val="false"/>
          <w:i w:val="false"/>
          <w:color w:val="000000"/>
          <w:sz w:val="28"/>
        </w:rPr>
        <w:t>8) электр және жылу энергетика саласындағы технологиялық байланыстармен реттелетiн барлық қызмет түрлерi;</w:t>
      </w:r>
      <w:r>
        <w:br/>
      </w:r>
      <w:r>
        <w:rPr>
          <w:rFonts w:ascii="Times New Roman"/>
          <w:b w:val="false"/>
          <w:i w:val="false"/>
          <w:color w:val="000000"/>
          <w:sz w:val="28"/>
        </w:rPr>
        <w:t>
      </w:t>
      </w:r>
      <w:r>
        <w:rPr>
          <w:rFonts w:ascii="Times New Roman"/>
          <w:b w:val="false"/>
          <w:i w:val="false"/>
          <w:color w:val="000000"/>
          <w:sz w:val="28"/>
        </w:rPr>
        <w:t>9) қысыммен жұмыс iстейтiн қазандықтарды, түтiктердi және құбырлар мен жылу жүйелерiн жасап дайындау, жөндеу және пайдалану;</w:t>
      </w:r>
      <w:r>
        <w:br/>
      </w:r>
      <w:r>
        <w:rPr>
          <w:rFonts w:ascii="Times New Roman"/>
          <w:b w:val="false"/>
          <w:i w:val="false"/>
          <w:color w:val="000000"/>
          <w:sz w:val="28"/>
        </w:rPr>
        <w:t>
      </w:t>
      </w:r>
      <w:r>
        <w:rPr>
          <w:rFonts w:ascii="Times New Roman"/>
          <w:b w:val="false"/>
          <w:i w:val="false"/>
          <w:color w:val="000000"/>
          <w:sz w:val="28"/>
        </w:rPr>
        <w:t>10) жылу қуатымен қамтамасыз ететiн нысандарды және жылу жүйелерiн салу, солардың нобайларын және жобалау-сметалық құжаттарын жасау;</w:t>
      </w:r>
      <w:r>
        <w:br/>
      </w:r>
      <w:r>
        <w:rPr>
          <w:rFonts w:ascii="Times New Roman"/>
          <w:b w:val="false"/>
          <w:i w:val="false"/>
          <w:color w:val="000000"/>
          <w:sz w:val="28"/>
        </w:rPr>
        <w:t>
      </w:t>
      </w:r>
      <w:r>
        <w:rPr>
          <w:rFonts w:ascii="Times New Roman"/>
          <w:b w:val="false"/>
          <w:i w:val="false"/>
          <w:color w:val="000000"/>
          <w:sz w:val="28"/>
        </w:rPr>
        <w:t>11) жылу қуатымен қамтамасыз ететiн нысандардың, қысыммен жұмыс iстейтiн қазандықтардың, түтiкшелердiң және құбырларды, сонымен бiрге жылу жүйелерiнiң құрылысын, жөндеуiн және қайта жаңғыртуын техникалық сүйемелдеу мен техникалық қадағалау.</w:t>
      </w:r>
      <w:r>
        <w:br/>
      </w:r>
      <w:r>
        <w:rPr>
          <w:rFonts w:ascii="Times New Roman"/>
          <w:b w:val="false"/>
          <w:i w:val="false"/>
          <w:color w:val="000000"/>
          <w:sz w:val="28"/>
        </w:rPr>
        <w:t>
      </w:t>
      </w:r>
      <w:r>
        <w:rPr>
          <w:rFonts w:ascii="Times New Roman"/>
          <w:b w:val="false"/>
          <w:i w:val="false"/>
          <w:color w:val="000000"/>
          <w:sz w:val="28"/>
        </w:rPr>
        <w:t>19. Шаруашылық жүргiзу құқығындағы "Қызылорда су жүйесi" мемлекеттiк коммуналдық кәсiпорыны:</w:t>
      </w:r>
      <w:r>
        <w:br/>
      </w:r>
      <w:r>
        <w:rPr>
          <w:rFonts w:ascii="Times New Roman"/>
          <w:b w:val="false"/>
          <w:i w:val="false"/>
          <w:color w:val="000000"/>
          <w:sz w:val="28"/>
        </w:rPr>
        <w:t>
      </w:t>
      </w:r>
      <w:r>
        <w:rPr>
          <w:rFonts w:ascii="Times New Roman"/>
          <w:b w:val="false"/>
          <w:i w:val="false"/>
          <w:color w:val="000000"/>
          <w:sz w:val="28"/>
        </w:rPr>
        <w:t>1) тұтынушыларды стандарт талаптарына сәйкес сапалы ауыз сумен қамтамасыз ету;</w:t>
      </w:r>
      <w:r>
        <w:br/>
      </w:r>
      <w:r>
        <w:rPr>
          <w:rFonts w:ascii="Times New Roman"/>
          <w:b w:val="false"/>
          <w:i w:val="false"/>
          <w:color w:val="000000"/>
          <w:sz w:val="28"/>
        </w:rPr>
        <w:t>
      </w:t>
      </w:r>
      <w:r>
        <w:rPr>
          <w:rFonts w:ascii="Times New Roman"/>
          <w:b w:val="false"/>
          <w:i w:val="false"/>
          <w:color w:val="000000"/>
          <w:sz w:val="28"/>
        </w:rPr>
        <w:t>2) су, кәрiз жүйелерiн пайдалану, жоба жасау, кеңейту мен жаңғырту, жаңа технологиялар өндiру және әр түрлi жобаларды енгiзу жұмыстарын Қазақстан Республикасының қолданыстағы заңнамаға сәйкес жүргiзiледi;</w:t>
      </w:r>
      <w:r>
        <w:br/>
      </w:r>
      <w:r>
        <w:rPr>
          <w:rFonts w:ascii="Times New Roman"/>
          <w:b w:val="false"/>
          <w:i w:val="false"/>
          <w:color w:val="000000"/>
          <w:sz w:val="28"/>
        </w:rPr>
        <w:t>
      </w:t>
      </w:r>
      <w:r>
        <w:rPr>
          <w:rFonts w:ascii="Times New Roman"/>
          <w:b w:val="false"/>
          <w:i w:val="false"/>
          <w:color w:val="000000"/>
          <w:sz w:val="28"/>
        </w:rPr>
        <w:t>3) заңды және жеке тұлғалармен қызмет көрсету бағытында келiсiм-шарттар жасау (су жүйелерi және канализация);</w:t>
      </w:r>
      <w:r>
        <w:br/>
      </w:r>
      <w:r>
        <w:rPr>
          <w:rFonts w:ascii="Times New Roman"/>
          <w:b w:val="false"/>
          <w:i w:val="false"/>
          <w:color w:val="000000"/>
          <w:sz w:val="28"/>
        </w:rPr>
        <w:t>
      </w:t>
      </w:r>
      <w:r>
        <w:rPr>
          <w:rFonts w:ascii="Times New Roman"/>
          <w:b w:val="false"/>
          <w:i w:val="false"/>
          <w:color w:val="000000"/>
          <w:sz w:val="28"/>
        </w:rPr>
        <w:t>4) шығын сулардың барлық көлемiн есепке алу, сараптама жүргiзу;</w:t>
      </w:r>
      <w:r>
        <w:br/>
      </w:r>
      <w:r>
        <w:rPr>
          <w:rFonts w:ascii="Times New Roman"/>
          <w:b w:val="false"/>
          <w:i w:val="false"/>
          <w:color w:val="000000"/>
          <w:sz w:val="28"/>
        </w:rPr>
        <w:t>
      </w:t>
      </w:r>
      <w:r>
        <w:rPr>
          <w:rFonts w:ascii="Times New Roman"/>
          <w:b w:val="false"/>
          <w:i w:val="false"/>
          <w:color w:val="000000"/>
          <w:sz w:val="28"/>
        </w:rPr>
        <w:t>5) су жүйелерiндегi ақауларды уақытылы жөндеу жұмыстарын жүргiзедi;</w:t>
      </w:r>
      <w:r>
        <w:br/>
      </w:r>
      <w:r>
        <w:rPr>
          <w:rFonts w:ascii="Times New Roman"/>
          <w:b w:val="false"/>
          <w:i w:val="false"/>
          <w:color w:val="000000"/>
          <w:sz w:val="28"/>
        </w:rPr>
        <w:t>
      </w:t>
      </w:r>
      <w:r>
        <w:rPr>
          <w:rFonts w:ascii="Times New Roman"/>
          <w:b w:val="false"/>
          <w:i w:val="false"/>
          <w:color w:val="000000"/>
          <w:sz w:val="28"/>
        </w:rPr>
        <w:t>6) барлық тұтынушыларға белгiлi ауыз су мен кәрiз су мөлшерiн бекiту, ауыз суды үнемдеп, дұрыс пайдалану жөнiндегi iс-шараларды дайындау;</w:t>
      </w:r>
      <w:r>
        <w:br/>
      </w:r>
      <w:r>
        <w:rPr>
          <w:rFonts w:ascii="Times New Roman"/>
          <w:b w:val="false"/>
          <w:i w:val="false"/>
          <w:color w:val="000000"/>
          <w:sz w:val="28"/>
        </w:rPr>
        <w:t>
      </w:t>
      </w:r>
      <w:r>
        <w:rPr>
          <w:rFonts w:ascii="Times New Roman"/>
          <w:b w:val="false"/>
          <w:i w:val="false"/>
          <w:color w:val="000000"/>
          <w:sz w:val="28"/>
        </w:rPr>
        <w:t>7) су жүйелерiнiң, құбырлардың және су қоймаларының, сыртқы инженерлiк желiлер мен құрылыстарды және iшкi инженерлiк жүйелердi, конструкциялар мен жабдықтарды коррозиядан қорғау жағдайына тексеру жүргiзедi, сондай-ақ берiлетiн судың сапасына есеп жүргiзу;</w:t>
      </w:r>
      <w:r>
        <w:br/>
      </w:r>
      <w:r>
        <w:rPr>
          <w:rFonts w:ascii="Times New Roman"/>
          <w:b w:val="false"/>
          <w:i w:val="false"/>
          <w:color w:val="000000"/>
          <w:sz w:val="28"/>
        </w:rPr>
        <w:t>
      </w:t>
      </w:r>
      <w:r>
        <w:rPr>
          <w:rFonts w:ascii="Times New Roman"/>
          <w:b w:val="false"/>
          <w:i w:val="false"/>
          <w:color w:val="000000"/>
          <w:sz w:val="28"/>
        </w:rPr>
        <w:t>8) суды пайдаланғаны үшiн алымдарды жинау және құбырлардың ағымдағы және күрделi жөндеулерiн уақытылы жүргiзу;</w:t>
      </w:r>
      <w:r>
        <w:br/>
      </w:r>
      <w:r>
        <w:rPr>
          <w:rFonts w:ascii="Times New Roman"/>
          <w:b w:val="false"/>
          <w:i w:val="false"/>
          <w:color w:val="000000"/>
          <w:sz w:val="28"/>
        </w:rPr>
        <w:t>
      </w:t>
      </w:r>
      <w:r>
        <w:rPr>
          <w:rFonts w:ascii="Times New Roman"/>
          <w:b w:val="false"/>
          <w:i w:val="false"/>
          <w:color w:val="000000"/>
          <w:sz w:val="28"/>
        </w:rPr>
        <w:t>9) жаңа құбырлар желiлерiн жүргiзу жөнiндегi құрылыс, жер жұмыстары;</w:t>
      </w:r>
      <w:r>
        <w:br/>
      </w:r>
      <w:r>
        <w:rPr>
          <w:rFonts w:ascii="Times New Roman"/>
          <w:b w:val="false"/>
          <w:i w:val="false"/>
          <w:color w:val="000000"/>
          <w:sz w:val="28"/>
        </w:rPr>
        <w:t>
      </w:t>
      </w:r>
      <w:r>
        <w:rPr>
          <w:rFonts w:ascii="Times New Roman"/>
          <w:b w:val="false"/>
          <w:i w:val="false"/>
          <w:color w:val="000000"/>
          <w:sz w:val="28"/>
        </w:rPr>
        <w:t>10) көп пәтерлi тұрғын үйлердi, тұрғын үйлердi тұрғын-эксплуатациялық қызмет көрсету және кондоминиум объектiлердi басқару.</w:t>
      </w:r>
      <w:r>
        <w:br/>
      </w:r>
      <w:r>
        <w:rPr>
          <w:rFonts w:ascii="Times New Roman"/>
          <w:b w:val="false"/>
          <w:i w:val="false"/>
          <w:color w:val="000000"/>
          <w:sz w:val="28"/>
        </w:rPr>
        <w:t>
      </w:t>
      </w:r>
      <w:r>
        <w:rPr>
          <w:rFonts w:ascii="Times New Roman"/>
          <w:b w:val="false"/>
          <w:i w:val="false"/>
          <w:color w:val="000000"/>
          <w:sz w:val="28"/>
        </w:rPr>
        <w:t>20. "Тұрғын үй Қызылорда" жауапкершiлiгi шектеулi серiктестiгi:</w:t>
      </w:r>
      <w:r>
        <w:br/>
      </w:r>
      <w:r>
        <w:rPr>
          <w:rFonts w:ascii="Times New Roman"/>
          <w:b w:val="false"/>
          <w:i w:val="false"/>
          <w:color w:val="000000"/>
          <w:sz w:val="28"/>
        </w:rPr>
        <w:t>
      </w:t>
      </w:r>
      <w:r>
        <w:rPr>
          <w:rFonts w:ascii="Times New Roman"/>
          <w:b w:val="false"/>
          <w:i w:val="false"/>
          <w:color w:val="000000"/>
          <w:sz w:val="28"/>
        </w:rPr>
        <w:t>1) көп пәтерлi тұрғын үйлердi күтiп ұстау қызметiн жүргiзу;</w:t>
      </w:r>
      <w:r>
        <w:br/>
      </w:r>
      <w:r>
        <w:rPr>
          <w:rFonts w:ascii="Times New Roman"/>
          <w:b w:val="false"/>
          <w:i w:val="false"/>
          <w:color w:val="000000"/>
          <w:sz w:val="28"/>
        </w:rPr>
        <w:t>
      </w:t>
      </w:r>
      <w:r>
        <w:rPr>
          <w:rFonts w:ascii="Times New Roman"/>
          <w:b w:val="false"/>
          <w:i w:val="false"/>
          <w:color w:val="000000"/>
          <w:sz w:val="28"/>
        </w:rPr>
        <w:t>2) инженерлiк коммуникацияларына жөндеу жүргiзу;</w:t>
      </w:r>
      <w:r>
        <w:br/>
      </w:r>
      <w:r>
        <w:rPr>
          <w:rFonts w:ascii="Times New Roman"/>
          <w:b w:val="false"/>
          <w:i w:val="false"/>
          <w:color w:val="000000"/>
          <w:sz w:val="28"/>
        </w:rPr>
        <w:t>
      </w:t>
      </w:r>
      <w:r>
        <w:rPr>
          <w:rFonts w:ascii="Times New Roman"/>
          <w:b w:val="false"/>
          <w:i w:val="false"/>
          <w:color w:val="000000"/>
          <w:sz w:val="28"/>
        </w:rPr>
        <w:t>3) көп пәтерлi тұрғын үйлердiң аумақтарын санитарлық тазалау, көркейту және көгалдандыру қызметтерiн жүргiзу;</w:t>
      </w:r>
      <w:r>
        <w:br/>
      </w:r>
      <w:r>
        <w:rPr>
          <w:rFonts w:ascii="Times New Roman"/>
          <w:b w:val="false"/>
          <w:i w:val="false"/>
          <w:color w:val="000000"/>
          <w:sz w:val="28"/>
        </w:rPr>
        <w:t>
      </w:t>
      </w:r>
      <w:r>
        <w:rPr>
          <w:rFonts w:ascii="Times New Roman"/>
          <w:b w:val="false"/>
          <w:i w:val="false"/>
          <w:color w:val="000000"/>
          <w:sz w:val="28"/>
        </w:rPr>
        <w:t>4) қала аумағында абаттандыру;</w:t>
      </w:r>
      <w:r>
        <w:br/>
      </w:r>
      <w:r>
        <w:rPr>
          <w:rFonts w:ascii="Times New Roman"/>
          <w:b w:val="false"/>
          <w:i w:val="false"/>
          <w:color w:val="000000"/>
          <w:sz w:val="28"/>
        </w:rPr>
        <w:t>
      </w:t>
      </w:r>
      <w:r>
        <w:rPr>
          <w:rFonts w:ascii="Times New Roman"/>
          <w:b w:val="false"/>
          <w:i w:val="false"/>
          <w:color w:val="000000"/>
          <w:sz w:val="28"/>
        </w:rPr>
        <w:t>5) қала көшелерiне санитарлық тазалау және көгалдандыру;</w:t>
      </w:r>
      <w:r>
        <w:br/>
      </w:r>
      <w:r>
        <w:rPr>
          <w:rFonts w:ascii="Times New Roman"/>
          <w:b w:val="false"/>
          <w:i w:val="false"/>
          <w:color w:val="000000"/>
          <w:sz w:val="28"/>
        </w:rPr>
        <w:t>
      </w:t>
      </w:r>
      <w:r>
        <w:rPr>
          <w:rFonts w:ascii="Times New Roman"/>
          <w:b w:val="false"/>
          <w:i w:val="false"/>
          <w:color w:val="000000"/>
          <w:sz w:val="28"/>
        </w:rPr>
        <w:t>6) қала аумағындағы автотұрақтарға қызмет көрсету жұмыстары.</w:t>
      </w:r>
      <w:r>
        <w:br/>
      </w:r>
      <w:r>
        <w:rPr>
          <w:rFonts w:ascii="Times New Roman"/>
          <w:b w:val="false"/>
          <w:i w:val="false"/>
          <w:color w:val="000000"/>
          <w:sz w:val="28"/>
        </w:rPr>
        <w:t>
      </w:t>
      </w:r>
      <w:r>
        <w:rPr>
          <w:rFonts w:ascii="Times New Roman"/>
          <w:b w:val="false"/>
          <w:i w:val="false"/>
          <w:color w:val="000000"/>
          <w:sz w:val="28"/>
        </w:rPr>
        <w:t>21. "Қазақстан Республикасының бiрiншi Президентi атындағы паркi" жауапкершiлiгi шектеулi серiктестiгi:</w:t>
      </w:r>
      <w:r>
        <w:br/>
      </w:r>
      <w:r>
        <w:rPr>
          <w:rFonts w:ascii="Times New Roman"/>
          <w:b w:val="false"/>
          <w:i w:val="false"/>
          <w:color w:val="000000"/>
          <w:sz w:val="28"/>
        </w:rPr>
        <w:t>
      </w:t>
      </w:r>
      <w:r>
        <w:rPr>
          <w:rFonts w:ascii="Times New Roman"/>
          <w:b w:val="false"/>
          <w:i w:val="false"/>
          <w:color w:val="000000"/>
          <w:sz w:val="28"/>
        </w:rPr>
        <w:t>1) инжинирингтiк қызметтер керсету кезiнде парк орынын санитарлық тазалау, су жолдарын жаңадан жүргiзу, көгалдандыру, каналдар қазу, тағы басқа да инжиниринг қызмет керсету;</w:t>
      </w:r>
      <w:r>
        <w:br/>
      </w:r>
      <w:r>
        <w:rPr>
          <w:rFonts w:ascii="Times New Roman"/>
          <w:b w:val="false"/>
          <w:i w:val="false"/>
          <w:color w:val="000000"/>
          <w:sz w:val="28"/>
        </w:rPr>
        <w:t>
      </w:t>
      </w:r>
      <w:r>
        <w:rPr>
          <w:rFonts w:ascii="Times New Roman"/>
          <w:b w:val="false"/>
          <w:i w:val="false"/>
          <w:color w:val="000000"/>
          <w:sz w:val="28"/>
        </w:rPr>
        <w:t>2) парктi көркейту, көгалдандыру жұмыстарын жоба шешiмдерiн сақтай отырып, құрылыс нормаларымен ережелерiне сай техникалық-экономикалық қызмет көрсету;</w:t>
      </w:r>
      <w:r>
        <w:br/>
      </w:r>
      <w:r>
        <w:rPr>
          <w:rFonts w:ascii="Times New Roman"/>
          <w:b w:val="false"/>
          <w:i w:val="false"/>
          <w:color w:val="000000"/>
          <w:sz w:val="28"/>
        </w:rPr>
        <w:t>
      </w:t>
      </w:r>
      <w:r>
        <w:rPr>
          <w:rFonts w:ascii="Times New Roman"/>
          <w:b w:val="false"/>
          <w:i w:val="false"/>
          <w:color w:val="000000"/>
          <w:sz w:val="28"/>
        </w:rPr>
        <w:t>3) жоғарғы органдар бекiтетiн құн-жобалар, парктi құрудың бас жобаларымен, парктiң инженерлiк және жер шаруашылық қалпын орналастыру, жобаларына қорытынды дайындау, жобалар жұмыстарына тапсырыс беру;</w:t>
      </w:r>
      <w:r>
        <w:br/>
      </w:r>
      <w:r>
        <w:rPr>
          <w:rFonts w:ascii="Times New Roman"/>
          <w:b w:val="false"/>
          <w:i w:val="false"/>
          <w:color w:val="000000"/>
          <w:sz w:val="28"/>
        </w:rPr>
        <w:t>
      </w:t>
      </w:r>
      <w:r>
        <w:rPr>
          <w:rFonts w:ascii="Times New Roman"/>
          <w:b w:val="false"/>
          <w:i w:val="false"/>
          <w:color w:val="000000"/>
          <w:sz w:val="28"/>
        </w:rPr>
        <w:t>4) парктiң көркейту жұмыстарын, канал, қарықтар қазу жұмыстарынан кейiн жол және топырақ қабаттарын уақытында қалпына келтурiдегi жұмыстар қызметiн көрсету;</w:t>
      </w:r>
      <w:r>
        <w:br/>
      </w:r>
      <w:r>
        <w:rPr>
          <w:rFonts w:ascii="Times New Roman"/>
          <w:b w:val="false"/>
          <w:i w:val="false"/>
          <w:color w:val="000000"/>
          <w:sz w:val="28"/>
        </w:rPr>
        <w:t>
      </w:t>
      </w:r>
      <w:r>
        <w:rPr>
          <w:rFonts w:ascii="Times New Roman"/>
          <w:b w:val="false"/>
          <w:i w:val="false"/>
          <w:color w:val="000000"/>
          <w:sz w:val="28"/>
        </w:rPr>
        <w:t>5) құрылыс жобасын дайындау;</w:t>
      </w:r>
      <w:r>
        <w:br/>
      </w:r>
      <w:r>
        <w:rPr>
          <w:rFonts w:ascii="Times New Roman"/>
          <w:b w:val="false"/>
          <w:i w:val="false"/>
          <w:color w:val="000000"/>
          <w:sz w:val="28"/>
        </w:rPr>
        <w:t>
      </w:t>
      </w:r>
      <w:r>
        <w:rPr>
          <w:rFonts w:ascii="Times New Roman"/>
          <w:b w:val="false"/>
          <w:i w:val="false"/>
          <w:color w:val="000000"/>
          <w:sz w:val="28"/>
        </w:rPr>
        <w:t>6) механизмдердiң қызметi;</w:t>
      </w:r>
      <w:r>
        <w:br/>
      </w:r>
      <w:r>
        <w:rPr>
          <w:rFonts w:ascii="Times New Roman"/>
          <w:b w:val="false"/>
          <w:i w:val="false"/>
          <w:color w:val="000000"/>
          <w:sz w:val="28"/>
        </w:rPr>
        <w:t>
      </w:t>
      </w:r>
      <w:r>
        <w:rPr>
          <w:rFonts w:ascii="Times New Roman"/>
          <w:b w:val="false"/>
          <w:i w:val="false"/>
          <w:color w:val="000000"/>
          <w:sz w:val="28"/>
        </w:rPr>
        <w:t>7) құрылыс-монтаждау жұмыстарды жүргiзу;</w:t>
      </w:r>
      <w:r>
        <w:br/>
      </w:r>
      <w:r>
        <w:rPr>
          <w:rFonts w:ascii="Times New Roman"/>
          <w:b w:val="false"/>
          <w:i w:val="false"/>
          <w:color w:val="000000"/>
          <w:sz w:val="28"/>
        </w:rPr>
        <w:t>
      </w:t>
      </w:r>
      <w:r>
        <w:rPr>
          <w:rFonts w:ascii="Times New Roman"/>
          <w:b w:val="false"/>
          <w:i w:val="false"/>
          <w:color w:val="000000"/>
          <w:sz w:val="28"/>
        </w:rPr>
        <w:t>8) сыртқы инженерлiк жүйелерiн салу;</w:t>
      </w:r>
      <w:r>
        <w:br/>
      </w:r>
      <w:r>
        <w:rPr>
          <w:rFonts w:ascii="Times New Roman"/>
          <w:b w:val="false"/>
          <w:i w:val="false"/>
          <w:color w:val="000000"/>
          <w:sz w:val="28"/>
        </w:rPr>
        <w:t>
      </w:t>
      </w:r>
      <w:r>
        <w:rPr>
          <w:rFonts w:ascii="Times New Roman"/>
          <w:b w:val="false"/>
          <w:i w:val="false"/>
          <w:color w:val="000000"/>
          <w:sz w:val="28"/>
        </w:rPr>
        <w:t>9) iшкi инженерлiк жүйелерiн орналастыру жұмыстары;</w:t>
      </w:r>
      <w:r>
        <w:br/>
      </w:r>
      <w:r>
        <w:rPr>
          <w:rFonts w:ascii="Times New Roman"/>
          <w:b w:val="false"/>
          <w:i w:val="false"/>
          <w:color w:val="000000"/>
          <w:sz w:val="28"/>
        </w:rPr>
        <w:t>
      </w:t>
      </w:r>
      <w:r>
        <w:rPr>
          <w:rFonts w:ascii="Times New Roman"/>
          <w:b w:val="false"/>
          <w:i w:val="false"/>
          <w:color w:val="000000"/>
          <w:sz w:val="28"/>
        </w:rPr>
        <w:t>10) жер талабын нормаға келтiрiп тегiстеу және плантажный соқамен айдау, дизель агрегатымен тамырларды тазалау;</w:t>
      </w:r>
      <w:r>
        <w:br/>
      </w:r>
      <w:r>
        <w:rPr>
          <w:rFonts w:ascii="Times New Roman"/>
          <w:b w:val="false"/>
          <w:i w:val="false"/>
          <w:color w:val="000000"/>
          <w:sz w:val="28"/>
        </w:rPr>
        <w:t>
      </w:t>
      </w:r>
      <w:r>
        <w:rPr>
          <w:rFonts w:ascii="Times New Roman"/>
          <w:b w:val="false"/>
          <w:i w:val="false"/>
          <w:color w:val="000000"/>
          <w:sz w:val="28"/>
        </w:rPr>
        <w:t>11) схемаға сәйкес егiлетiн ағаштарға арнайы питомник ұйымдастыру;</w:t>
      </w:r>
      <w:r>
        <w:br/>
      </w:r>
      <w:r>
        <w:rPr>
          <w:rFonts w:ascii="Times New Roman"/>
          <w:b w:val="false"/>
          <w:i w:val="false"/>
          <w:color w:val="000000"/>
          <w:sz w:val="28"/>
        </w:rPr>
        <w:t>
      </w:t>
      </w:r>
      <w:r>
        <w:rPr>
          <w:rFonts w:ascii="Times New Roman"/>
          <w:b w:val="false"/>
          <w:i w:val="false"/>
          <w:color w:val="000000"/>
          <w:sz w:val="28"/>
        </w:rPr>
        <w:t>12) iшкi, сыртқы жарығына құжаттар дайындау;</w:t>
      </w:r>
      <w:r>
        <w:br/>
      </w:r>
      <w:r>
        <w:rPr>
          <w:rFonts w:ascii="Times New Roman"/>
          <w:b w:val="false"/>
          <w:i w:val="false"/>
          <w:color w:val="000000"/>
          <w:sz w:val="28"/>
        </w:rPr>
        <w:t>
      </w:t>
      </w:r>
      <w:r>
        <w:rPr>
          <w:rFonts w:ascii="Times New Roman"/>
          <w:b w:val="false"/>
          <w:i w:val="false"/>
          <w:color w:val="000000"/>
          <w:sz w:val="28"/>
        </w:rPr>
        <w:t>13) коммерциялык-делдалдық қызмет;</w:t>
      </w:r>
      <w:r>
        <w:br/>
      </w:r>
      <w:r>
        <w:rPr>
          <w:rFonts w:ascii="Times New Roman"/>
          <w:b w:val="false"/>
          <w:i w:val="false"/>
          <w:color w:val="000000"/>
          <w:sz w:val="28"/>
        </w:rPr>
        <w:t>
      </w:t>
      </w:r>
      <w:r>
        <w:rPr>
          <w:rFonts w:ascii="Times New Roman"/>
          <w:b w:val="false"/>
          <w:i w:val="false"/>
          <w:color w:val="000000"/>
          <w:sz w:val="28"/>
        </w:rPr>
        <w:t>14) сыртқы-экономикалыққызмет;</w:t>
      </w:r>
      <w:r>
        <w:br/>
      </w:r>
      <w:r>
        <w:rPr>
          <w:rFonts w:ascii="Times New Roman"/>
          <w:b w:val="false"/>
          <w:i w:val="false"/>
          <w:color w:val="000000"/>
          <w:sz w:val="28"/>
        </w:rPr>
        <w:t>
      </w:t>
      </w:r>
      <w:r>
        <w:rPr>
          <w:rFonts w:ascii="Times New Roman"/>
          <w:b w:val="false"/>
          <w:i w:val="false"/>
          <w:color w:val="000000"/>
          <w:sz w:val="28"/>
        </w:rPr>
        <w:t>15) құрылыс-монтаж жұмыстары.</w:t>
      </w:r>
      <w:r>
        <w:br/>
      </w:r>
      <w:r>
        <w:rPr>
          <w:rFonts w:ascii="Times New Roman"/>
          <w:b w:val="false"/>
          <w:i w:val="false"/>
          <w:color w:val="000000"/>
          <w:sz w:val="28"/>
        </w:rPr>
        <w:t>
      </w:t>
      </w:r>
      <w:r>
        <w:rPr>
          <w:rFonts w:ascii="Times New Roman"/>
          <w:b w:val="false"/>
          <w:i w:val="false"/>
          <w:color w:val="000000"/>
          <w:sz w:val="28"/>
        </w:rPr>
        <w:t>22. "Қызылорда Сыр суы" жауапкершiлiгi серiктестiгi:</w:t>
      </w:r>
      <w:r>
        <w:br/>
      </w:r>
      <w:r>
        <w:rPr>
          <w:rFonts w:ascii="Times New Roman"/>
          <w:b w:val="false"/>
          <w:i w:val="false"/>
          <w:color w:val="000000"/>
          <w:sz w:val="28"/>
        </w:rPr>
        <w:t>
      </w:t>
      </w:r>
      <w:r>
        <w:rPr>
          <w:rFonts w:ascii="Times New Roman"/>
          <w:b w:val="false"/>
          <w:i w:val="false"/>
          <w:color w:val="000000"/>
          <w:sz w:val="28"/>
        </w:rPr>
        <w:t>1) Қызылорда қаласының елдi мекендерге су шаруашылығын және кәрiз жүйелерiнiң қызметiн көрсету;</w:t>
      </w:r>
      <w:r>
        <w:br/>
      </w:r>
      <w:r>
        <w:rPr>
          <w:rFonts w:ascii="Times New Roman"/>
          <w:b w:val="false"/>
          <w:i w:val="false"/>
          <w:color w:val="000000"/>
          <w:sz w:val="28"/>
        </w:rPr>
        <w:t>
      </w:t>
      </w:r>
      <w:r>
        <w:rPr>
          <w:rFonts w:ascii="Times New Roman"/>
          <w:b w:val="false"/>
          <w:i w:val="false"/>
          <w:color w:val="000000"/>
          <w:sz w:val="28"/>
        </w:rPr>
        <w:t>2) Қызылорда қаласының ауылдық елдi мекендерге суды есептеудiң жеке аспабын орнату.</w:t>
      </w:r>
      <w:r>
        <w:br/>
      </w:r>
      <w:r>
        <w:rPr>
          <w:rFonts w:ascii="Times New Roman"/>
          <w:b w:val="false"/>
          <w:i w:val="false"/>
          <w:color w:val="000000"/>
          <w:sz w:val="28"/>
        </w:rPr>
        <w:t>
      </w:t>
      </w:r>
      <w:r>
        <w:rPr>
          <w:rFonts w:ascii="Times New Roman"/>
          <w:b w:val="false"/>
          <w:i w:val="false"/>
          <w:color w:val="000000"/>
          <w:sz w:val="28"/>
        </w:rPr>
        <w:t>23. "Қызылорда тазалығы" жауапкершiлiгi шектеулi серiктестiгi:</w:t>
      </w:r>
      <w:r>
        <w:br/>
      </w:r>
      <w:r>
        <w:rPr>
          <w:rFonts w:ascii="Times New Roman"/>
          <w:b w:val="false"/>
          <w:i w:val="false"/>
          <w:color w:val="000000"/>
          <w:sz w:val="28"/>
        </w:rPr>
        <w:t>
      </w:t>
      </w:r>
      <w:r>
        <w:rPr>
          <w:rFonts w:ascii="Times New Roman"/>
          <w:b w:val="false"/>
          <w:i w:val="false"/>
          <w:color w:val="000000"/>
          <w:sz w:val="28"/>
        </w:rPr>
        <w:t>1) коммуналдық меншiк болып табылатын айыппұл автотұрақтар қызметiн атқаруды ұйымдастыру.</w:t>
      </w:r>
      <w:r>
        <w:br/>
      </w:r>
      <w:r>
        <w:rPr>
          <w:rFonts w:ascii="Times New Roman"/>
          <w:b w:val="false"/>
          <w:i w:val="false"/>
          <w:color w:val="000000"/>
          <w:sz w:val="28"/>
        </w:rPr>
        <w:t>
      </w:t>
      </w:r>
      <w:r>
        <w:rPr>
          <w:rFonts w:ascii="Times New Roman"/>
          <w:b w:val="false"/>
          <w:i w:val="false"/>
          <w:color w:val="000000"/>
          <w:sz w:val="28"/>
        </w:rPr>
        <w:t>24. Бөлiмнiң құқықтары:</w:t>
      </w:r>
      <w:r>
        <w:br/>
      </w:r>
      <w:r>
        <w:rPr>
          <w:rFonts w:ascii="Times New Roman"/>
          <w:b w:val="false"/>
          <w:i w:val="false"/>
          <w:color w:val="000000"/>
          <w:sz w:val="28"/>
        </w:rPr>
        <w:t>
      </w:t>
      </w:r>
      <w:r>
        <w:rPr>
          <w:rFonts w:ascii="Times New Roman"/>
          <w:b w:val="false"/>
          <w:i w:val="false"/>
          <w:color w:val="000000"/>
          <w:sz w:val="28"/>
        </w:rPr>
        <w:t>1) Бөлiмнiң құрылымындағы инженерлiк-коммуникация және энергетика, көркейту-көгалдандыру секторларының жұмысын ұйымдастыру;</w:t>
      </w:r>
      <w:r>
        <w:br/>
      </w:r>
      <w:r>
        <w:rPr>
          <w:rFonts w:ascii="Times New Roman"/>
          <w:b w:val="false"/>
          <w:i w:val="false"/>
          <w:color w:val="000000"/>
          <w:sz w:val="28"/>
        </w:rPr>
        <w:t>
      </w:t>
      </w:r>
      <w:r>
        <w:rPr>
          <w:rFonts w:ascii="Times New Roman"/>
          <w:b w:val="false"/>
          <w:i w:val="false"/>
          <w:color w:val="000000"/>
          <w:sz w:val="28"/>
        </w:rPr>
        <w:t>2) азаматтардан, кәсiпорындардан, ұйымдардан және мекемелерден Бөлiмге жүктелген жұмыстарды орындау үшiн қажеттi мәлiметтердi, анықтамаларды, құжаттарды сұрауға және алуға;</w:t>
      </w:r>
      <w:r>
        <w:br/>
      </w:r>
      <w:r>
        <w:rPr>
          <w:rFonts w:ascii="Times New Roman"/>
          <w:b w:val="false"/>
          <w:i w:val="false"/>
          <w:color w:val="000000"/>
          <w:sz w:val="28"/>
        </w:rPr>
        <w:t>
      </w:t>
      </w:r>
      <w:r>
        <w:rPr>
          <w:rFonts w:ascii="Times New Roman"/>
          <w:b w:val="false"/>
          <w:i w:val="false"/>
          <w:color w:val="000000"/>
          <w:sz w:val="28"/>
        </w:rPr>
        <w:t>3) Бөлiм функцияларымен талапкер ретiнде сотта талап-арыз беруге, наразылық бiлдiруге;</w:t>
      </w:r>
      <w:r>
        <w:br/>
      </w:r>
      <w:r>
        <w:rPr>
          <w:rFonts w:ascii="Times New Roman"/>
          <w:b w:val="false"/>
          <w:i w:val="false"/>
          <w:color w:val="000000"/>
          <w:sz w:val="28"/>
        </w:rPr>
        <w:t>
      </w:t>
      </w:r>
      <w:r>
        <w:rPr>
          <w:rFonts w:ascii="Times New Roman"/>
          <w:b w:val="false"/>
          <w:i w:val="false"/>
          <w:color w:val="000000"/>
          <w:sz w:val="28"/>
        </w:rPr>
        <w:t>4) бақылау жүргiзуге байланысты мәселелер бойынша қажеттi құжаттарды, анықтамаларды, ауызша және жазбаша түсiнiктемелердi бақылау объектiлерiнен сұратуға және белгiленген мерзiмде алуға;</w:t>
      </w:r>
      <w:r>
        <w:br/>
      </w:r>
      <w:r>
        <w:rPr>
          <w:rFonts w:ascii="Times New Roman"/>
          <w:b w:val="false"/>
          <w:i w:val="false"/>
          <w:color w:val="000000"/>
          <w:sz w:val="28"/>
        </w:rPr>
        <w:t>
      </w:t>
      </w:r>
      <w:r>
        <w:rPr>
          <w:rFonts w:ascii="Times New Roman"/>
          <w:b w:val="false"/>
          <w:i w:val="false"/>
          <w:color w:val="000000"/>
          <w:sz w:val="28"/>
        </w:rPr>
        <w:t>5) Бөлiм заңды тұлғамен мемлекеттiк мүлiк жөнiндегi уәкiлеттi органның заңды тұлға мен тиiстi саланың уәкiлеттi органымен өзара қарым-қатынастары, заңды тұлғаның әкiмшiлiгi мен оның еңбек ұжымының арасындағы өзара қарым-қатынастары қолданыстағы заңдылыққа сәйкес реттеледi.</w:t>
      </w:r>
      <w:r>
        <w:br/>
      </w:r>
      <w:r>
        <w:rPr>
          <w:rFonts w:ascii="Times New Roman"/>
          <w:b w:val="false"/>
          <w:i w:val="false"/>
          <w:color w:val="000000"/>
          <w:sz w:val="28"/>
        </w:rPr>
        <w:t>
</w:t>
      </w:r>
    </w:p>
    <w:bookmarkStart w:name="z143" w:id="3"/>
    <w:p>
      <w:pPr>
        <w:spacing w:after="0"/>
        <w:ind w:left="0"/>
        <w:jc w:val="left"/>
      </w:pPr>
      <w:r>
        <w:rPr>
          <w:rFonts w:ascii="Times New Roman"/>
          <w:b/>
          <w:i w:val="false"/>
          <w:color w:val="000000"/>
        </w:rPr>
        <w:t xml:space="preserve"> 3. Бөлiмнiң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25. Бөлiм басшылықты Бөлiмгежүктелген мiндеттердiң орындалуына және оның функцияларын жүзеге асыруға дербес жауапты болатын бiрiншi басшы жүзеге асырады.</w:t>
      </w:r>
      <w:r>
        <w:br/>
      </w:r>
      <w:r>
        <w:rPr>
          <w:rFonts w:ascii="Times New Roman"/>
          <w:b w:val="false"/>
          <w:i w:val="false"/>
          <w:color w:val="000000"/>
          <w:sz w:val="28"/>
        </w:rPr>
        <w:t>
      </w:t>
      </w:r>
      <w:r>
        <w:rPr>
          <w:rFonts w:ascii="Times New Roman"/>
          <w:b w:val="false"/>
          <w:i w:val="false"/>
          <w:color w:val="000000"/>
          <w:sz w:val="28"/>
        </w:rPr>
        <w:t>26. Бөлiмнiң бiрiншi басшысын қала әкiмi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27. Бөлiмнiң бiрiншi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28. Бөлiмнiң бiрiншi басшысының өкiлеттiгi:</w:t>
      </w:r>
      <w:r>
        <w:br/>
      </w:r>
      <w:r>
        <w:rPr>
          <w:rFonts w:ascii="Times New Roman"/>
          <w:b w:val="false"/>
          <w:i w:val="false"/>
          <w:color w:val="000000"/>
          <w:sz w:val="28"/>
        </w:rPr>
        <w:t>
      </w:t>
      </w:r>
      <w:r>
        <w:rPr>
          <w:rFonts w:ascii="Times New Roman"/>
          <w:b w:val="false"/>
          <w:i w:val="false"/>
          <w:color w:val="000000"/>
          <w:sz w:val="28"/>
        </w:rPr>
        <w:t>1) Бөлiмнiң басшысы қызметкерлерiнiң құқықтық-сыбайлас және құқықтық бұзушылықтарға дербес жауап бередi;</w:t>
      </w:r>
      <w:r>
        <w:br/>
      </w:r>
      <w:r>
        <w:rPr>
          <w:rFonts w:ascii="Times New Roman"/>
          <w:b w:val="false"/>
          <w:i w:val="false"/>
          <w:color w:val="000000"/>
          <w:sz w:val="28"/>
        </w:rPr>
        <w:t>
      </w:t>
      </w:r>
      <w:r>
        <w:rPr>
          <w:rFonts w:ascii="Times New Roman"/>
          <w:b w:val="false"/>
          <w:i w:val="false"/>
          <w:color w:val="000000"/>
          <w:sz w:val="28"/>
        </w:rPr>
        <w:t>2) өзiне бағынысты қызметкерлерiнiң мiндеттерi мен өкiлеттiлiктерiн айқындайды;</w:t>
      </w:r>
      <w:r>
        <w:br/>
      </w:r>
      <w:r>
        <w:rPr>
          <w:rFonts w:ascii="Times New Roman"/>
          <w:b w:val="false"/>
          <w:i w:val="false"/>
          <w:color w:val="000000"/>
          <w:sz w:val="28"/>
        </w:rPr>
        <w:t>
      </w:t>
      </w:r>
      <w:r>
        <w:rPr>
          <w:rFonts w:ascii="Times New Roman"/>
          <w:b w:val="false"/>
          <w:i w:val="false"/>
          <w:color w:val="000000"/>
          <w:sz w:val="28"/>
        </w:rPr>
        <w:t>3) заңдарда белгiленген тәртiппен Бөлiмнiң қызметкерлерiне тәртiптiк жаза қолданады;</w:t>
      </w:r>
      <w:r>
        <w:br/>
      </w:r>
      <w:r>
        <w:rPr>
          <w:rFonts w:ascii="Times New Roman"/>
          <w:b w:val="false"/>
          <w:i w:val="false"/>
          <w:color w:val="000000"/>
          <w:sz w:val="28"/>
        </w:rPr>
        <w:t>
      </w:t>
      </w:r>
      <w:r>
        <w:rPr>
          <w:rFonts w:ascii="Times New Roman"/>
          <w:b w:val="false"/>
          <w:i w:val="false"/>
          <w:color w:val="000000"/>
          <w:sz w:val="28"/>
        </w:rPr>
        <w:t>4) Бөлiмнiң актiлерге қол қояды;</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Бөлiм барлық мемлекеттiк органдарда және басқа да ұйымдарда ұсынады;</w:t>
      </w:r>
      <w:r>
        <w:br/>
      </w:r>
      <w:r>
        <w:rPr>
          <w:rFonts w:ascii="Times New Roman"/>
          <w:b w:val="false"/>
          <w:i w:val="false"/>
          <w:color w:val="000000"/>
          <w:sz w:val="28"/>
        </w:rPr>
        <w:t>
      </w:t>
      </w:r>
      <w:r>
        <w:rPr>
          <w:rFonts w:ascii="Times New Roman"/>
          <w:b w:val="false"/>
          <w:i w:val="false"/>
          <w:color w:val="000000"/>
          <w:sz w:val="28"/>
        </w:rPr>
        <w:t>6) Бөлiмнiң құзiретiне кiретiн мәселелер бойынша барлық кәсiпорындар, ұйымдар мен бөлiмшелерге ұсыныстар мен тапсырма бередi;</w:t>
      </w:r>
      <w:r>
        <w:br/>
      </w:r>
      <w:r>
        <w:rPr>
          <w:rFonts w:ascii="Times New Roman"/>
          <w:b w:val="false"/>
          <w:i w:val="false"/>
          <w:color w:val="000000"/>
          <w:sz w:val="28"/>
        </w:rPr>
        <w:t>
      </w:t>
      </w:r>
      <w:r>
        <w:rPr>
          <w:rFonts w:ascii="Times New Roman"/>
          <w:b w:val="false"/>
          <w:i w:val="false"/>
          <w:color w:val="000000"/>
          <w:sz w:val="28"/>
        </w:rPr>
        <w:t>7) Бөлiм қызметкерлерiнiң бiлiктiлiк талаптарын бекiтедi;</w:t>
      </w:r>
      <w:r>
        <w:br/>
      </w:r>
      <w:r>
        <w:rPr>
          <w:rFonts w:ascii="Times New Roman"/>
          <w:b w:val="false"/>
          <w:i w:val="false"/>
          <w:color w:val="000000"/>
          <w:sz w:val="28"/>
        </w:rPr>
        <w:t>
      </w:t>
      </w:r>
      <w:r>
        <w:rPr>
          <w:rFonts w:ascii="Times New Roman"/>
          <w:b w:val="false"/>
          <w:i w:val="false"/>
          <w:color w:val="000000"/>
          <w:sz w:val="28"/>
        </w:rPr>
        <w:t>8) қолданыстағы заңнамаға сәйкес Бөлiмнiң қызметкерлерiн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9) қолданыстағы заңнамаға сәйкес Бөлiмнiң қызметкерлерiн марапаттайды және тәртiптiк жазалар қабылдайды;</w:t>
      </w:r>
      <w:r>
        <w:br/>
      </w:r>
      <w:r>
        <w:rPr>
          <w:rFonts w:ascii="Times New Roman"/>
          <w:b w:val="false"/>
          <w:i w:val="false"/>
          <w:color w:val="000000"/>
          <w:sz w:val="28"/>
        </w:rPr>
        <w:t>
      </w:t>
      </w:r>
      <w:r>
        <w:rPr>
          <w:rFonts w:ascii="Times New Roman"/>
          <w:b w:val="false"/>
          <w:i w:val="false"/>
          <w:color w:val="000000"/>
          <w:sz w:val="28"/>
        </w:rPr>
        <w:t>10) гендерлiк теңдiк саясатын жүзеге асыру жұмыстарын ұйымдастырады;</w:t>
      </w:r>
      <w:r>
        <w:br/>
      </w:r>
      <w:r>
        <w:rPr>
          <w:rFonts w:ascii="Times New Roman"/>
          <w:b w:val="false"/>
          <w:i w:val="false"/>
          <w:color w:val="000000"/>
          <w:sz w:val="28"/>
        </w:rPr>
        <w:t>
      </w:t>
      </w:r>
      <w:r>
        <w:rPr>
          <w:rFonts w:ascii="Times New Roman"/>
          <w:b w:val="false"/>
          <w:i w:val="false"/>
          <w:color w:val="000000"/>
          <w:sz w:val="28"/>
        </w:rPr>
        <w:t>11) тексеру жүргiзген уақытта қызметтiк куәлiгiн көрсеткен кезде тексерiлетiн объектiге баруға;</w:t>
      </w:r>
      <w:r>
        <w:br/>
      </w:r>
      <w:r>
        <w:rPr>
          <w:rFonts w:ascii="Times New Roman"/>
          <w:b w:val="false"/>
          <w:i w:val="false"/>
          <w:color w:val="000000"/>
          <w:sz w:val="28"/>
        </w:rPr>
        <w:t>
      </w:t>
      </w:r>
      <w:r>
        <w:rPr>
          <w:rFonts w:ascii="Times New Roman"/>
          <w:b w:val="false"/>
          <w:i w:val="false"/>
          <w:color w:val="000000"/>
          <w:sz w:val="28"/>
        </w:rPr>
        <w:t>12) тексеру жүргiзу кезiнде кез келген қажеттi ақпаратты сұратуға, тексеру нысанына жататын құжаттардың тұпнұсқасымен танысуға құқығы бар;</w:t>
      </w:r>
      <w:r>
        <w:br/>
      </w:r>
      <w:r>
        <w:rPr>
          <w:rFonts w:ascii="Times New Roman"/>
          <w:b w:val="false"/>
          <w:i w:val="false"/>
          <w:color w:val="000000"/>
          <w:sz w:val="28"/>
        </w:rPr>
        <w:t>
      </w:t>
      </w:r>
      <w:r>
        <w:rPr>
          <w:rFonts w:ascii="Times New Roman"/>
          <w:b w:val="false"/>
          <w:i w:val="false"/>
          <w:color w:val="000000"/>
          <w:sz w:val="28"/>
        </w:rPr>
        <w:t>13) тексерудi "Қазақстан Республикасындағы мемлекеттiк бақылау және қадағалау туралы" Қазақстан Республикасының Заңына сәйкес жүргiзуге;</w:t>
      </w:r>
      <w:r>
        <w:br/>
      </w:r>
      <w:r>
        <w:rPr>
          <w:rFonts w:ascii="Times New Roman"/>
          <w:b w:val="false"/>
          <w:i w:val="false"/>
          <w:color w:val="000000"/>
          <w:sz w:val="28"/>
        </w:rPr>
        <w:t>
      </w:t>
      </w:r>
      <w:r>
        <w:rPr>
          <w:rFonts w:ascii="Times New Roman"/>
          <w:b w:val="false"/>
          <w:i w:val="false"/>
          <w:color w:val="000000"/>
          <w:sz w:val="28"/>
        </w:rPr>
        <w:t>14) тексеру жүргiзу кезеңiнде тексерiлетiн объектiнiң белгiленген жұмыс режимiне кедергi келтiрмеуге;</w:t>
      </w:r>
      <w:r>
        <w:br/>
      </w:r>
      <w:r>
        <w:rPr>
          <w:rFonts w:ascii="Times New Roman"/>
          <w:b w:val="false"/>
          <w:i w:val="false"/>
          <w:color w:val="000000"/>
          <w:sz w:val="28"/>
        </w:rPr>
        <w:t>
      </w:t>
      </w:r>
      <w:r>
        <w:rPr>
          <w:rFonts w:ascii="Times New Roman"/>
          <w:b w:val="false"/>
          <w:i w:val="false"/>
          <w:color w:val="000000"/>
          <w:sz w:val="28"/>
        </w:rPr>
        <w:t>15) тексеру жүргiзу нәтижесiнде алынған құжаттар мен мәлiметтердiң сақталуын қамтамасыз етуге;</w:t>
      </w:r>
      <w:r>
        <w:br/>
      </w:r>
      <w:r>
        <w:rPr>
          <w:rFonts w:ascii="Times New Roman"/>
          <w:b w:val="false"/>
          <w:i w:val="false"/>
          <w:color w:val="000000"/>
          <w:sz w:val="28"/>
        </w:rPr>
        <w:t>
      </w:t>
      </w:r>
      <w:r>
        <w:rPr>
          <w:rFonts w:ascii="Times New Roman"/>
          <w:b w:val="false"/>
          <w:i w:val="false"/>
          <w:color w:val="000000"/>
          <w:sz w:val="28"/>
        </w:rPr>
        <w:t>16) кондоминиум объектiсiнiң ортақ мүлкiн күтiп-ұстау ережелерiнiң бұзылуы туралы актiлер жасауға;</w:t>
      </w:r>
      <w:r>
        <w:br/>
      </w:r>
      <w:r>
        <w:rPr>
          <w:rFonts w:ascii="Times New Roman"/>
          <w:b w:val="false"/>
          <w:i w:val="false"/>
          <w:color w:val="000000"/>
          <w:sz w:val="28"/>
        </w:rPr>
        <w:t>
      </w:t>
      </w:r>
      <w:r>
        <w:rPr>
          <w:rFonts w:ascii="Times New Roman"/>
          <w:b w:val="false"/>
          <w:i w:val="false"/>
          <w:color w:val="000000"/>
          <w:sz w:val="28"/>
        </w:rPr>
        <w:t>17) кондоминиум объектiсiнiң ортақ мүлкiн күтiп-ұстау ережелерiн бұзушылықтарды жою туралы орындалуы мiндеттi нұсқама шығаруға мiндеттi;</w:t>
      </w:r>
      <w:r>
        <w:br/>
      </w:r>
      <w:r>
        <w:rPr>
          <w:rFonts w:ascii="Times New Roman"/>
          <w:b w:val="false"/>
          <w:i w:val="false"/>
          <w:color w:val="000000"/>
          <w:sz w:val="28"/>
        </w:rPr>
        <w:t>
      </w:t>
      </w:r>
      <w:r>
        <w:rPr>
          <w:rFonts w:ascii="Times New Roman"/>
          <w:b w:val="false"/>
          <w:i w:val="false"/>
          <w:color w:val="000000"/>
          <w:sz w:val="28"/>
        </w:rPr>
        <w:t>18) Қазақстан Республикасының заңнамасына сәйкес өзге де өкiлеттiлiктердi жүзеге асырады.</w:t>
      </w:r>
      <w:r>
        <w:br/>
      </w:r>
      <w:r>
        <w:rPr>
          <w:rFonts w:ascii="Times New Roman"/>
          <w:b w:val="false"/>
          <w:i w:val="false"/>
          <w:color w:val="000000"/>
          <w:sz w:val="28"/>
        </w:rPr>
        <w:t>
      </w:t>
      </w:r>
      <w:r>
        <w:rPr>
          <w:rFonts w:ascii="Times New Roman"/>
          <w:b w:val="false"/>
          <w:i w:val="false"/>
          <w:color w:val="000000"/>
          <w:sz w:val="28"/>
        </w:rPr>
        <w:t>Бөлiмнiң бiрiншi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29. Бөлiмнiң аппаратын Қазақстан Республикасының қолданыстағы заңнамасына сәйкес қызметке тағайындалатын және қызметтен босатылатын бөлiм басшысы басқарады.</w:t>
      </w:r>
      <w:r>
        <w:br/>
      </w:r>
      <w:r>
        <w:rPr>
          <w:rFonts w:ascii="Times New Roman"/>
          <w:b w:val="false"/>
          <w:i w:val="false"/>
          <w:color w:val="000000"/>
          <w:sz w:val="28"/>
        </w:rPr>
        <w:t>
</w:t>
      </w:r>
    </w:p>
    <w:bookmarkStart w:name="z168" w:id="4"/>
    <w:p>
      <w:pPr>
        <w:spacing w:after="0"/>
        <w:ind w:left="0"/>
        <w:jc w:val="left"/>
      </w:pPr>
      <w:r>
        <w:rPr>
          <w:rFonts w:ascii="Times New Roman"/>
          <w:b/>
          <w:i w:val="false"/>
          <w:color w:val="000000"/>
        </w:rPr>
        <w:t xml:space="preserve"> 4. Бөлiмнiң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30. Бөлiмнiң заңнамада көзделген жағдайларда жедел басқару құқығында оқшауланған мүлкi болу мүмкiн.</w:t>
      </w:r>
      <w:r>
        <w:br/>
      </w:r>
      <w:r>
        <w:rPr>
          <w:rFonts w:ascii="Times New Roman"/>
          <w:b w:val="false"/>
          <w:i w:val="false"/>
          <w:color w:val="000000"/>
          <w:sz w:val="28"/>
        </w:rPr>
        <w:t>
      </w:t>
      </w:r>
      <w:r>
        <w:rPr>
          <w:rFonts w:ascii="Times New Roman"/>
          <w:b w:val="false"/>
          <w:i w:val="false"/>
          <w:color w:val="000000"/>
          <w:sz w:val="28"/>
        </w:rPr>
        <w:t>Бөлiмнiң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31. Бөлiмге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32. Егер заңнамада өзгеше көзделмесе, Бөлiм,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173" w:id="5"/>
    <w:p>
      <w:pPr>
        <w:spacing w:after="0"/>
        <w:ind w:left="0"/>
        <w:jc w:val="left"/>
      </w:pPr>
      <w:r>
        <w:rPr>
          <w:rFonts w:ascii="Times New Roman"/>
          <w:b/>
          <w:i w:val="false"/>
          <w:color w:val="000000"/>
        </w:rPr>
        <w:t xml:space="preserve"> 5. Бөлiмдi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33. Бөлiмдi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Бөлiмнiң қарамағындағы ұйымдардың тiзбесi:</w:t>
      </w:r>
      <w:r>
        <w:br/>
      </w:r>
      <w:r>
        <w:rPr>
          <w:rFonts w:ascii="Times New Roman"/>
          <w:b w:val="false"/>
          <w:i w:val="false"/>
          <w:color w:val="000000"/>
          <w:sz w:val="28"/>
        </w:rPr>
        <w:t>
      </w:t>
      </w:r>
      <w:r>
        <w:rPr>
          <w:rFonts w:ascii="Times New Roman"/>
          <w:b w:val="false"/>
          <w:i w:val="false"/>
          <w:color w:val="000000"/>
          <w:sz w:val="28"/>
        </w:rPr>
        <w:t>Шаруашылық жүргiзу құқығындағы "Қызылордажылуэлектрорталығы" мемлекеттiк коммуналдық кәсiпорны;</w:t>
      </w:r>
      <w:r>
        <w:br/>
      </w:r>
      <w:r>
        <w:rPr>
          <w:rFonts w:ascii="Times New Roman"/>
          <w:b w:val="false"/>
          <w:i w:val="false"/>
          <w:color w:val="000000"/>
          <w:sz w:val="28"/>
        </w:rPr>
        <w:t>
      </w:t>
      </w:r>
      <w:r>
        <w:rPr>
          <w:rFonts w:ascii="Times New Roman"/>
          <w:b w:val="false"/>
          <w:i w:val="false"/>
          <w:color w:val="000000"/>
          <w:sz w:val="28"/>
        </w:rPr>
        <w:t>Шаруашылық жүргiзу құқығындағы "Қызылорда су жүйесi" мемлекеттiк коммуналдық кәсiпорны;</w:t>
      </w:r>
      <w:r>
        <w:br/>
      </w:r>
      <w:r>
        <w:rPr>
          <w:rFonts w:ascii="Times New Roman"/>
          <w:b w:val="false"/>
          <w:i w:val="false"/>
          <w:color w:val="000000"/>
          <w:sz w:val="28"/>
        </w:rPr>
        <w:t>
      </w:t>
      </w:r>
      <w:r>
        <w:rPr>
          <w:rFonts w:ascii="Times New Roman"/>
          <w:b w:val="false"/>
          <w:i w:val="false"/>
          <w:color w:val="000000"/>
          <w:sz w:val="28"/>
        </w:rPr>
        <w:t>"Тұрғын үй Қызылорда" жауапкершiлiгi шектеулi серiктестiгi;</w:t>
      </w:r>
      <w:r>
        <w:br/>
      </w:r>
      <w:r>
        <w:rPr>
          <w:rFonts w:ascii="Times New Roman"/>
          <w:b w:val="false"/>
          <w:i w:val="false"/>
          <w:color w:val="000000"/>
          <w:sz w:val="28"/>
        </w:rPr>
        <w:t>
      </w:t>
      </w:r>
      <w:r>
        <w:rPr>
          <w:rFonts w:ascii="Times New Roman"/>
          <w:b w:val="false"/>
          <w:i w:val="false"/>
          <w:color w:val="000000"/>
          <w:sz w:val="28"/>
        </w:rPr>
        <w:t>"Қазақстан Республикасының бiрiншi Президентi атындағы паркi" жауапкершiлiгi шектеулi серiктестiгi;</w:t>
      </w:r>
      <w:r>
        <w:br/>
      </w:r>
      <w:r>
        <w:rPr>
          <w:rFonts w:ascii="Times New Roman"/>
          <w:b w:val="false"/>
          <w:i w:val="false"/>
          <w:color w:val="000000"/>
          <w:sz w:val="28"/>
        </w:rPr>
        <w:t>
      </w:t>
      </w:r>
      <w:r>
        <w:rPr>
          <w:rFonts w:ascii="Times New Roman"/>
          <w:b w:val="false"/>
          <w:i w:val="false"/>
          <w:color w:val="000000"/>
          <w:sz w:val="28"/>
        </w:rPr>
        <w:t>"Қызылорда Сыр суы" жауапкершiлiгi шектеулi серiктестiгi;</w:t>
      </w:r>
      <w:r>
        <w:br/>
      </w:r>
      <w:r>
        <w:rPr>
          <w:rFonts w:ascii="Times New Roman"/>
          <w:b w:val="false"/>
          <w:i w:val="false"/>
          <w:color w:val="000000"/>
          <w:sz w:val="28"/>
        </w:rPr>
        <w:t>
      </w:t>
      </w:r>
      <w:r>
        <w:rPr>
          <w:rFonts w:ascii="Times New Roman"/>
          <w:b w:val="false"/>
          <w:i w:val="false"/>
          <w:color w:val="000000"/>
          <w:sz w:val="28"/>
        </w:rPr>
        <w:t>"Қызылорда тазалығы" жауапкершiлiгi шектеулi серiктестiгi.</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