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1300" w14:textId="d221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2016 жылғы 11 қаңтардағы № 4-қ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және "Нормативтік құқықтық актілердің құқықтық мониторингін жүргізу қағидасын бекіту туралы" Қазақстан Республикасы Үкіметінің 2011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басшылыққа ала отырып,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"Арал ауданы әкімінің аппараты" коммуналдық мемлекеттік мекемесінің басшысы Бохаев Нұрмұхамет Омарұлына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"11"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4-қ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"Мүгедектер үшін жұмыс орындарына квота белгілеу туралы" аудан әкімдігінің 2012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(мемлекеттік тіркеу тізілімінде 2013 жылғы 16 қаңтарында № 4400 нөмірімен тіркелген, "Толқын" газетінің 2013 жылғы 23 қаңтардағы № 7 санында ресми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"Жұмыс орындарына квота белгілеу туралы" аудан әкімдігінің 2012 жылғы 13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(мемлекеттік тіркеу тізілімінде 2013 жылғы 18 қаңтарында № 4401 нөмірімен тіркелген, "Толқын" газетінің 2013 жылғы 23 қаңтардағы № 7 санында ресми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"Коммуналдық мүлікті жекешелендіру туралы" аудан әкімдігінің 2014 жылғы 8 қазандағы </w:t>
      </w:r>
      <w:r>
        <w:rPr>
          <w:rFonts w:ascii="Times New Roman"/>
          <w:b w:val="false"/>
          <w:i w:val="false"/>
          <w:color w:val="000000"/>
          <w:sz w:val="28"/>
        </w:rPr>
        <w:t>№ 436-қ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(мемлекеттік тіркеу тізілімінде 2014 жылғы 7 қарашада № 4789 нөмірімен тіркелген, "Толқын" газетінің 2014 жылғы 15 қарашадағы № 87 (10037) санында ресми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"Арал ауданы әкімдігінің "Б" корпусы мемлекеттік әкімшілік қызметшілерінің қызметін жыл сайын бағалаудың әдістемесін бекіту туралы" аудан әкімдігінің 2015 жылғы 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143-қ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(мемлекеттік тіркеу тізілімінде 2015 жылғы 22 маусымында № 5028 нөмірімен тіркелген, "Толқын" газетінің 2015 жылғы 1 шілдедегі № 49 (10097) және 2015 жылғы 4 шілдедегі № 50 (10098) сандарында ресми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