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0196" w14:textId="9980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2016 жылғы 25 сәуірдегі № 84-қ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Арал ауданы әкімдігінің келесі қаулыларының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"2016 жылға қоғамдық жұмыстарды ұйымдастыру туралы" Арал ауданы әкімдігінің 2016 жылғы 18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2016 жылдың 5 ақпанда № 5335 нөмірімен тіркелген, аудандық "Толқын" газетінің 2016 жылғы 17 ақпандағы № 13, 2016 жылғы 20 ақпандағы № 14 және 2016 жылғы 24 ақпандағы № 15 сандарында ресми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"2016 жылға арналған Арал ауданының аумағында тұратын нысаналы топтарға жататын адамдардың қосымша тізбесін белгілеу туралы" Арал ауданы әкімдігінің 2016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16-қ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мемцлекеттік тіркеу Тізілімінде 2016 жылдың 11 ақпанда № 5346 нөмірімен тіркелген, аудандық "Толқын" газетінің 2016 жылғы 17 ақпандағы № 13 санында ресми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Р. Өтешовке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