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5b0e" w14:textId="f6b5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2016 жылғы 06 мамырдағы № 93-қ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"Арал аудандық жұмыспен қамту, әлеуметтік бағдарламалар және азаматтық хал актілерін тіркеу бөлімі" коммуналдық мемлекеттік мекемесінің Ережесін бекіту туралы" Арал ауданы әкімдігінің 2015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22-қ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2015 жылғы 11 ақпанда № 4864 нөмірімен тіркелген, аудандық "Толқын" газетінің 2015 жылғы 18 ақпандағы № 13 санында ресми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"Арал аудандық жұмыспен қамту, әлеуметтік бағдарламалар және азаматтық хал актілерін тіркеу бөлімі" коммуналдық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