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a2c0" w14:textId="757a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2016 жылғы 20 мамырдағы № 109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Қазалы ауданы әкімі аппаратының басшысы А.Қаржаубаевқа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"20"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әкімдігінің күші жойылған кейбір қаулыларының тізімі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"Қазалы ауданының жұмыспен қамту, әлеуметтік бағдарламалар және азаматтық хал актілерін тіркеу бөлімі" коммуналдық мемлекеттік мекемесінің ережесін бекіту туралы" Қызылорда облысы Қазалы ауданы әкімдігінің 2015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4868 тіркелген, "Тұран - Қазалы" газетінде 2015 жылы 11 наурызда жарияланған) қаулысы.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"Қазалы ауданының кәсіпкерлік, өнеркәсіп және туризм бөлімі" коммуналдық мемлекеттік мекемесінің Ережесін бекіту туралы" Қызылорда облысы Қазалы ауданы әкімдігінің 2015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4944 тіркелген, "Тұран - Қазалы" газетінде 2015 жылы 22 сәуірде жарияланған) қаулысы.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"Қазалы ауданы әкімдігінің регламентін бекіту туралы" Қызылорда облысы Қазалы ауданы әкімдігінің 2015 жылғы 30 шілдедегі </w:t>
      </w:r>
      <w:r>
        <w:rPr>
          <w:rFonts w:ascii="Times New Roman"/>
          <w:b w:val="false"/>
          <w:i w:val="false"/>
          <w:color w:val="000000"/>
          <w:sz w:val="28"/>
        </w:rPr>
        <w:t>N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5118 тіркелген, "Тұран - Қазалы" газетінде 2015 жылы 23 қыркүйекте жарияланған) қаулысы.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"Қазалы ауданының ветеринария бөлімі" коммуналдық мемлекеттік мекемесінің Ережесін бекіту туралы" Қызылорда облысы Қазалы ауданы әкімдігінің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N 297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5250 тіркелген, "Қазалы" газетінде 2016 жылы 16 қаңтарда жарияланған) қаулысы.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