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8bd0" w14:textId="8fb8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2016 жылғы 06 мамырдағы № 244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2001 жылғы 23 қаңтардағы,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480-V</w:t>
      </w:r>
      <w:r>
        <w:rPr>
          <w:rFonts w:ascii="Times New Roman"/>
          <w:b w:val="false"/>
          <w:i w:val="false"/>
          <w:color w:val="000000"/>
          <w:sz w:val="28"/>
        </w:rPr>
        <w:t xml:space="preserve"> ҚРЗ Заңдарына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"Жұмыс орындарына квота белгілеу туралы" Қармақшы ауданы әкімінің 2013 жылғы 10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2013 жылғы 25 маусым № 4467 тіркелген, "Қармақшы таңы" газетінің 2013 жылғы 3 шілдедегі № 61 (9199);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"2016 жылға қоғамдық жұмыстарды ұйымдастыру туралы" Қармақшы ауданы әкімінің 2016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2016 жылғы 9 ақпандағы № 5343 тіркелген, "Қармақшы таңы" газетінің 2016 жылғы 17 ақпандағы № 13 (9467);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Қармақшы ауданы әкімі аппаратының басшысы Б. Шерниязовқа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