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f7e8" w14:textId="973f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"Жалағаш аудандық мәслихат аппараты" мемлекеттік мекемесінің "Б" корпусы мемлекеттік әкімшілік қызметшілерінің қызметін жыл сайынғы бақылау Әдістемесін бекіту туралы" Жалағаш аудандық мәслихатының 2015 жылғы 23 қыркүйектегі № 46-10 шешімінің және "Жалағаш аудандық мәслихатының кейбір шешімдеріне өзгерістер мен толықтырулар енгізу туралы" Жалағаш аудандық мәслихатының 2015 жылғы 23 желтоқсандағы № 49-11 шешімінің 3-тармағының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2016 жылғы 01 ақпандағы № 51-3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“Нормативтік құқықтық актілер туралы”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“Жалағаш аудандық мәслихат аппараты” мемлекеттік мекемесінің “Б” корпусы мемлекеттік әкімшілік қызметшілерінің қызметін жыл сайынғы бағалау Әдістемесін бекіту туралы” Жалағаш аудандық мәслихатының 2015 жылғы 23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46-10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5173 нөмірімен тіркелген, “Жалағаш жаршысы” газетінде 2015 жылғы 21 қазанда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“Жалағаш аудандық мәслихатының кейбір шешімдеріне өзгерістер мен толықтырулар енгізу туралы” Жалағаш аудандық мәслихатының 2015 жылғы 23 желтоқсандағы №49-11 шешімінің 3-тармағы (нормативтік құқықтық актілерді мемлекеттік тіркеу Тізілімінде 5314 нөмірімен тіркелген, “Жалағаш жаршысы” газетінде 2016 жылғы 30 қаңтарда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қол қойылған күннен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LI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КУЛБОЛДИЕВ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