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118d" w14:textId="e501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27 мамырдағы № 168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Заңына және Қазақстан Республикасының 2016 жылғы 06 сәуірдегі "Құқықтық актілер туралы" № 480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 әкімдігінің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Лекеров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әкімдігінің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Сырдария ауданы әкімдігінің 2015 жылдың 27 шілдедегі "Сырдария ауданы әкімі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20 тамызында № 5112 болып тіркелген, аудандық "Тіршілік тынысы" газетінде 2015 жылдың 12 қыркүйегінде №70 (8377)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Сырдария ауданы әкімдігінің 2015 жылдың 24 тамыздағы "Сырдария ауданы Тереңөзек кенті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01 қазанында №5161 болып тіркелген, аудандық "Тіршілік тынысы" газетінде 2015 жылдың 10 қазанында №79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Сырдария ауданы әкімдігінің 2015 жылдың 22 желтоқсандағы "Шіркейлі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14 қаңтарында №5300 болып тіркелген, аудандық "Тіршілік тынысы" газетінде 2016 жылдың 20 ақпанында №14 (8422)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Сырдария ауданы әкімдігінің 2015 жылдың 22 желтоқсандағы "Қоғалыкөл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13 қаңтарында №5295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Сырдария ауданы әкімдігінің 2015 жылдың 22 желтоқсандағы "Бесарық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20 қаңтарында №5312 болып тіркелген, аудандық "Тіршілік тынысы" газетінде 2016 жылдың 20 ақпанында №14 (8422)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Сырдария ауданы әкімдігінің 2015 жылдың 22 желтоқсандағы "Жетікөл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30 желтоқсанында №5275 болып тіркелген, "Әділет" ақпараттық-құқықтық жүйесіне 2016 жылдың 26 ақпанында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Сырдария ауданы әкімдігінің 2015 жылдың 22 желтоқсандағы "Айдарлы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14 қаңтарында №5297 болып тіркелген, аудандық "Тіршілік тынысы" газетінде 2016 жылдың 05 наурызында №18 (8426)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Сырдария ауданы әкімдігінің 2015 жылдың 22 желтоқсандағы "Ақжарма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19 қаңтарында №5308 болып тіркелген, аудандық "Тіршілік тынысы" газетінде 2016 жылдың 24 ақпанында №15 (8423)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Сырдария ауданы әкімдігінің 2015 жылдың 22 желтоқсандағы "Шаған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14 қаңтарында №5299 болып тіркелген, аудандық "Тіршілік тынысы" газетінде 2016 жылдың 05 наурызында №18 (8426)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Сырдария ауданы әкімдігінің 2015 жылдың 22 желтоқсандағы "Іңкәрдария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14 қаңтарында №5298 болып тіркелген, аудандық "Тіршілік тынысы" газетінде 2016 жылдың 17 ақпанында №13 (8421)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Сырдария ауданы әкімдігінің 2015 жылдың 22 желтоқсандағы "Амангелді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19 қаңтарында №5310 болып тіркелген, аудандық "Тіршілік тынысы" газетінде 2016 жылдың 12 наурызында №19 (8427)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Сырдария ауданы әкімдігінің 2015 жылдың 22 желтоқсандағы "Қалжан ахун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13 қаңтарында №5294 болып тіркелген, аудандық "Тіршілік тынысы" газетінде 2016 жылдың 27 ақпанында №16 (8424)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Сырдария ауданы әкімдігінің 2015 жылдың 22 желтоқсандағы "Сәкен Сейфуллин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№431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13 қаңтарында №5296 болып тіркелген, аудандық "Тіршілік тынысы" газетінде 2016 жылдың 17 ақпанында №13 (8421)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Сырдария ауданы әкімдігінің 2015 жылдың 22 желтоқсандағы "Нағи Ілиясов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20 қаңтарында №5313 болып тіркелген, аудандық "Тіршілік тынысы" газетінде 2016 жылдың 24 ақпанында №15 (8423)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Сырдария ауданы әкімдігінің 2016 жылдың 18 қаңтардағы "Асқар Тоқмағанбетов ауылдық округі әкімінің аппараты"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15 ақпанында №5355 болып тіркелген, аудандық "Тіршілік тынысы" газетінде 2016 жылдың 27 ақпанында №16 (8424)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Сырдария ауданы әкімдігінің 2015 жылдың 29 қаңтардағы "Сырдария аудандық жұмыспен қамту, әлеуметтік бағдарламалар және азаматтық хал актілерін тіркеу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13 ақпанында №4869 болып тіркелген, аудандық "Тіршілік тынысы" газетінде 2015 жылдың 21 ақпанында №14 (8321)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Сырдария ауданы әкімдігінің 2015 жылдың 6 сәуірдегі "Сырдария аудандық ішкі саясат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30 сәуірінде №4969 болып тіркелген, аудандық "Тіршілік тынысы" газетінде 2015 жылдың 06 мамырында №33 (8340)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Сырдария ауданы әкімдігінің 2015 жылдың 16 сәуірдегі "Сырдария аудандық экономика және бюджеттік жоспарлау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18 мамырында №4984 болып тіркелген, аудандық "Тіршілік тынысы" газетінде 2015 жылдың 27 мамырында №39 (8346)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Сырдария ауданы әкімдігінің 2015 жылдың 16 сәуірдегі "Сырдария аудандық қаржы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21 мамырында №4987 болып тіркелген, аудандық "Тіршілік тынысы" газетінде 2015 жылдың 06 маусымдағы №42 (8349)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Сырдария ауданы әкімдігінің 2015 жылдың 9 шілдедегі "Сырдария аудандық жер қатынастары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11 тамыздағы №5095 болып тіркелген, аудандық "Тіршілік тынысы" газетінде 2015 жылдың 15 тамыздағы №62 (8369)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Сырдария ауданы әкімдігінің 2015 жылдың 10 тамыздағы "Сырдария аудандық кәсіпкерлік, өнеркәсіп және туризм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27 тамыздағы №5120 болып тіркелген, аудандық "Тіршілік тынысы" газетінде 2015 жылдың 9 қыркүйектегі №69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Сырдария ауданы әкімдігінің 2015 жылдың 14 тамыздағы "Сырдария аудандық ауыл шаруашылығы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18 қыркүйектегі № 5139 болып тіркелген, аудандық "Тіршілік тынысы" газетінде 2015 жылдың 23 қыркүйектегі №73 (8380)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Сырдария ауданы әкімдігінің 2015 жылдың 4 қыркүйектегі "Сырдария аудандық білім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18 қыркүйектегі №5140 болып тіркелген, аудандық "Тіршілік тынысы" газетінде 2015 жылдың 20 қыркүйектегі №73 (8380)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Сырдария ауданы әкімдігінің 2015 жылдың 21 қыркүйектегі "Сырдария аудандық мәдениет және тілдерді дамыту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21 қазанында №5187 болып тіркелген, аудандық "Тіршілік тынысы" газетінде 2015 жылдың 28 қазанда №83 (8390)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Сырдария ауданы әкімдігінің 2015 жылдың 16 қазандағы "Сырдария аудандық дене шынықтыру және спорт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17 қарашасында №5220 болып тіркелген, аудандық "Тіршілік тынысы" газетінде 2015 жылдың 26 желтоқсанда №100 (8407)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Сырдария ауданы әкімдігінің 2015 жылдың 2 қарашадағы "Сырдария аудандық қала құрылысы және сәулет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30 қарашасында №5237 болып тіркелген, аудандық "Тіршілік тынысы" газетінде 2016 жылдың 13 ақпанында №12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Сырдария ауданы әкімдігінің 2015 жылдың 20 қарашадағы "Сырдария аудандық ветеринария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7 желтоқсанда №5248 болып тіркелген, аудандық "Тіршілік тынысы" газетінде 2015 жылдың 9 желтоқсанда №95 (8402)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Сырдария ауданы әкімдігінің 2015 жылдың 3 желтоқсандағы "Сырдария аудандық құрылыс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10 желтоқсанда №5256 болып тіркелген, аудандық "Тіршілік тынысы" газетінде 2016 жылдың 16 қаңтарында №4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Сырдария ауданы әкімдігінің 2015 жылдың 14 желтоқсандағы "Сырдария аудандық тұрғын үй коммуналдық шаруашылық, жолаушылар көлігі және автомобиль жолдары бөлімі" коммуналдық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2016 жылдың 11 қаңтарында №5293 болып тіркелген, аудандық "Тіршілік тынысы" газетінде 2016 жылдың 13 ақпанында №12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Сырдария ауданы әкімдігінің 2015 жылдың 27 шілдедегі "Сырдария ауданы әкімдігінің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жылдың 26 тамызында № 5117 болып тіркелген, аудандық "Тіршілік тынысы" газетінде 2015 жылдың 16 қыркүйегінде №71 (8378)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Сырдария ауданы әкімдігінің 2014 жылдың 14 қарашадағы ""Мүгедектер үшін жұмыс орындарына квота белгілеу туралы" Сырдария ауданының әкімдігінің 2012 жылғы 19 наурыздағы №107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жылдың 08 желтоқсанда №4811 болып тіркелген, "Әділет" ақпараттық-құқықтық жүйесінде 2014 жылдың 19 желтоқсанында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