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960a" w14:textId="1f49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2016 жылғы 04 мамырдағы № 40/6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"Қазақстан Республикасының мемлекеттік басқару деңгейлері арасында өкілеттіктердің аражігін ажырату жөніндегі шаралар туралы" Қазақстан Республикасы Президентінің 2014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Жарлығына, Қазақстан Республикасы Қаржы министрлігінің кейбір мәселелері туралы" Қазақстан Республикасы Үкіметінің 2014 жылғы 22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1000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төмендегі шешімдердің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"Жер салығының базалық ставкаларын түзету туралы" аудандық мәслихаттың 2012 жылғы 06 ақпандағы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Мемлекеттік тіркеу Тізіліміне 2012 жылғы 06 наурызда № 10-9-218 нөмірімен тіркелген, аудандық "Өскен өңір" газетіне 2012 жылғы 20 наурыздағы №30-3 (7973-7974) нөмірінде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"Қызметін Шиелі ауданында жүзеге асыратын барлық салық төлеушілер үшін бірыңғай тіркелген салық ставкасын белгілеу туралы" аудандық мәслихаттың 2012 жылғы 06 ақпандағы </w:t>
      </w:r>
      <w:r>
        <w:rPr>
          <w:rFonts w:ascii="Times New Roman"/>
          <w:b w:val="false"/>
          <w:i w:val="false"/>
          <w:color w:val="000000"/>
          <w:sz w:val="28"/>
        </w:rPr>
        <w:t>№ 2/8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Мемлекеттік тіркеу Тізіліміне 2012 жылғы 05 наурызда № 10-9-217 нөмірімен тіркелген, аудандық "Өскен өңір" газетіне 2012 жылғы 20 наурыздағы №30-3 (7973-7974) нөмірінде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"Әлеуметтік көмек көрсету, оның мөлшерлерін белгілеу және мұқтаж азаматтардың жекелеген санаттарының тізбесін айқындау қағидасын бекіту туралы" аудандық мәслихаттың 2014 жылғы 11 сәуірдегі </w:t>
      </w:r>
      <w:r>
        <w:rPr>
          <w:rFonts w:ascii="Times New Roman"/>
          <w:b w:val="false"/>
          <w:i w:val="false"/>
          <w:color w:val="000000"/>
          <w:sz w:val="28"/>
        </w:rPr>
        <w:t>№ 27/6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Мемлекеттік тіркеу Тізіліміне 2014 жылғы 24 сәуірде №4643 нөмірімен тіркелген, аудандық "Өскен өңір" газетіне 2014 жылғы 17 мамырдағы № 34 (8188) нөмірінде жарияланған;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"Әлеуметтік көмек көрсету, оның мөлшерлерін белгілеу және мұқтаж азаматтардың жекелеген санаттарының тізбесін айқындау қағидасын бекіту туралы" аудандық мәслихаттың 2014 жылғы 11 сәуірдегі № 27/6 шешіміне өзгерістер мен толықтырулар енгізу туралы" аудандық мәслихаттың 2015 жылғы 02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37/7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шешімі. Мемлекеттік тіркеу Тізіліміне 2015 жылғы 26 наурызда № 4925 нөмірімен тіркелген, аудандық "Өскен өңір" газетіне 2015 жылғы 01 сәуірдегі №24 (8274) нөмірінде жарияланған.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Архабаев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