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c573a" w14:textId="4dc57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"Шектеу іс-шараларын белгілеу туралы" Ақмая ауылдық округі әкімінің 2016 жылғы 17 маусымдағы № 55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Шиелі ауданы Акмая ауылдық округі әкімінің 2016 жылғы 15 тамыздағы № 61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37- бабының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 тармақтарын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 тармағына және Шиелі аудандық аумақтық инспекция басшысының 2016 жылғы 11 тамыздағы № 09-06-332 санды ұсынысына сәйкес Ақмая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Ақмая ауылдық округі әкімінің 2016 жылғы 17 маусымдағы "Шектеу іс-шараларын белгілеутуралы" </w:t>
      </w:r>
      <w:r>
        <w:rPr>
          <w:rFonts w:ascii="Times New Roman"/>
          <w:b w:val="false"/>
          <w:i w:val="false"/>
          <w:color w:val="000000"/>
          <w:sz w:val="28"/>
        </w:rPr>
        <w:t>№ 55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(мемлекеттік тіркеу № 5545 29.06.2016ж.)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"Ақмая ауылдық округі әкімінің аппараты" мемлекеттік мекемесінің жетекші маманы Н. Асқаровқа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қол қойылған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Ақмая ауылдық округі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Пірімбет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