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8495" w14:textId="3418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"Маңғыстау облысының жергілікті атқарушы органдарының мемлекеттік қызметшілерінің қызмет этикасының Қағидаларын бекіту туралы" Маңғыстау облысы әкімдігінің 2013 жылғы 29 қарашадағы № 337 қаулысының күші жойылды 
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11 ақпандағы № 27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1998 жылғы 24 наурыздағы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«Маңғыстау облысының жергілікті атқарушы органдарының мемлекеттік қызметшілерінің қызмет этикасының қағидаларын бекіту туралы» Маңғыстау облысы әкімдігінің 2013 жылғы 29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(Нормативтiк құқықтық актілерді мемлекеттiк тiркеу тiзiлiмiнде № 2287 болып тіркелген, «Әділет» ақпаратттық–құқықтық жүйесінде 2014 жылғы 14 қаңтарда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облысы әкімінің аппараты (А.К. Рзаханов) бір апта мерзімде осы қаулының көшірмесін Маңғыстау облысының әділет департаментіне жолдасын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А. Айдарбаев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