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e26c" w14:textId="438e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мемлекеттік кәсіпорындардың таза табысының бір бөлігін аудару нормативін бекіту туралы" Маңғыстау облысы әкімдігінің 2013 жылғы 26 желтоқсандағы № 382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19 ақпандағы № 47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Ќұжаттың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коммуналдық мемлекеттік кәсіпорындардың таза табысының бір бөлігін аудару нормативін бекіту туралы" Маңғыстау облысы әкімдігінің 2013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тізіліміне № 2354 болып тіркелген, 2014 жылғы 8 ақпанда "Маңғыстау"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облысы әкімінің аппараты (А.К. Рзаханов)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