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1bd6" w14:textId="db11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20 наурыздағы № 77 "Мақта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18 шілдедегі № 228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әкімдігінің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"Мақта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 регламентін бекіту туралы" (Нормативтік құқықтық актілерді мемлекеттік тіркеу тізілімінде № 2697 болып тіркелген, 2015 жылғы 13 мамырда "Әділет" ақпараттық – құқықтық жүйесінде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облысы әкімінің аппараты (А. К. Рзаханов) бір апта мерзім ішінде осы қаулының көшірмесін Маңғыстау облысының әділет департаментіне жіберуді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күнінен бастап қолданысқа енгізіледі және ресми жариялануға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Т.Балтабеков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07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