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cd19" w14:textId="0a5c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әкімдігінің 2015 жылғы 6 қазандағы № 1345 "Ақтау қаласының Өмірзақ ауылында тұратын балаларды жалпы білім беретін мектептерге тасымалдаудың схемасы мен тәртібін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2016 жылғы 07 маусымдағы № 1056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Ақтау қаласы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Ақтау қаласы әкімдігінің 2015 жылғы 6 қазандағы </w:t>
      </w:r>
      <w:r>
        <w:rPr>
          <w:rFonts w:ascii="Times New Roman"/>
          <w:b w:val="false"/>
          <w:i w:val="false"/>
          <w:color w:val="000000"/>
          <w:sz w:val="28"/>
        </w:rPr>
        <w:t>№ 1345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"Ақтау қаласының Өмірзақ ауылында тұратын балаларды жалпы білім беретін мектептерге тасымалдаудың схемасы мен тәртібін бекіту туралы" (нормативтік құқықтық актілерді мемлекеттік тіркеу Тізілімінде № 2862 санды тіркелген, 2015 жылғы 21 қарашасында "Маңғыстау" газетінде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Ақтау қаласы әкімі орынбасарының міндетін атқарушы Б. Кенжалиевке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қол қойылған күннен бастап қолданысқа енгізіледі және ресми жариялануы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С.Трұмов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