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3288d" w14:textId="da328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қалалық мәслихатының 2015 жылғы 25 тамыздағы №33/308 "Жер салығының базалық мөлшерлемелерін жоғарылату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қалалық мәслихатының 2016 жылғы 05 ақпандағы № 37/365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«Нормативтiк құқықтық актiлер туралы» 1998 жылғы 24 наурыздағы Қазақстан Республикасы 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Ақтау қалалық мәслихатының 2015 жылғы 25 тамыздағы </w:t>
      </w:r>
      <w:r>
        <w:rPr>
          <w:rFonts w:ascii="Times New Roman"/>
          <w:b w:val="false"/>
          <w:i w:val="false"/>
          <w:color w:val="000000"/>
          <w:sz w:val="28"/>
        </w:rPr>
        <w:t>№ 33/308</w:t>
      </w:r>
      <w:r>
        <w:rPr>
          <w:rFonts w:ascii="Times New Roman"/>
          <w:b w:val="false"/>
          <w:i w:val="false"/>
          <w:color w:val="000000"/>
          <w:sz w:val="28"/>
        </w:rPr>
        <w:t xml:space="preserve"> «Жер салығының базалық мөлшерлемелерін жоғарылату туралы» (Нормативтік құқықтық актілерді мемлекеттік тіркеу тізілімінде 2015 жылғы 30 қыркүйекте № 2838 болып тіркелген, 2015 жылы 6 қазандағы № 178 «Маңғыстау» газетінде жарияланған) шешімінің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көшірмелері Маңғыстау облысының әділет департаментіне және бұқаралық ақпарат құралдарына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Қ.О.Озғамбаев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 М.Н.Молдағұлов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