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15dd4" w14:textId="b615d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"Ақтау қаласы 14 шағын ауданындағы облыстық әкімдік ғимаратынан бастап "Ақтау-Бейнеу" тас жолына дейінгі аралықтағы жолды "Тәуелсіздік даңғылы" деп атау туралы" 2010 жылғы 30 қарашадағы қала әкімдігінің № 1147 және қалалық мәслихаттың № 37/334 бірлескен қаулысы мен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қаласы әкімдігінің 2016 жылғы 11 наурыздағы № 409 қаулысы және Маңғыстау облысы Ақтау қалалық мәслихатының 2016 жылғы 11 наурыздағы № 38/384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1998 жылғы 24 наурыздағы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21-1-бабына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Ақтау қаласының прокуратурасының 2015 жылғы 18 ақпандағы № 2-110107-16-01619 ұсынысына сәйкес Ақтау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Ақтау қаласы 14 шағын ауданындағы облыстық әкімдік ғимаратынан бастап "Ақтау-Бейнеу" тас жолына дейінгі аралықтағы жолды "Тәуелсіздік даңғылы" деп атау туралы" 2010 жылғы 30 қарашадағы қала әкімдігінің № 1147 және қалалық мәслихаттың </w:t>
      </w:r>
      <w:r>
        <w:rPr>
          <w:rFonts w:ascii="Times New Roman"/>
          <w:b w:val="false"/>
          <w:i w:val="false"/>
          <w:color w:val="000000"/>
          <w:sz w:val="28"/>
        </w:rPr>
        <w:t>№ 37/334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бірлескен қаулысы мен шешімінің (нормативтік құқытық актілерді мемлекеттік тіркеу Тізілімінде № 11-1-142 болып тіркелген, 2010 жылғы 30 желтоқсанда № 215-216 "Маңғыстау"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Ақтау қаласы 14 шағын ауданындағы облыстық әкімдік ғимаратынан бастап "Ақтау-Бейнеу" тас жолына дейінгі аралықтағы жолды "Тәуелсіздік даңғылы" деп атау туралы" 2010 жылғы 30 қарашадағы қала әкімдігінің № 1147 және қалалық мәслихаттың № 37/334 бірлескен қаулысы мен шешімін жою туралы" 2014 жылғы 11 қыркүйектегі қалалық әкімдіктің № 1292 және қалалық мәслихаттың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24/222 </w:t>
      </w:r>
      <w:r>
        <w:rPr>
          <w:rFonts w:ascii="Times New Roman"/>
          <w:b w:val="false"/>
          <w:i w:val="false"/>
          <w:color w:val="000000"/>
          <w:sz w:val="28"/>
        </w:rPr>
        <w:t>бірлескен қаулысы мен шешімі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3.Осы қаулы мен шешімнің көшірмелері Маңғыстау облысының әділет департаментіне және бұқаралық ақпарат құралдарына жолдансын.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мен шешім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С.Зәкенов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С.Трұмов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М.Молдағұлов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