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a92d" w14:textId="105a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 мемлекеттік әкімшілік қызметшілерінің қызметін жыл сайынғы бағалаудың әдістемесін бектіту туралы" Жаңаөзен қаласы әкімдігінің 2015 жылғы 04 желтоқсандағы № 884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2016 жылғы 14 қаңтардағы № 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№ 148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2015 жылғы 29 желтоқсанындағы 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қызмет өткерудің кейбір мәселелері туралы» Жарлығын негізге ала отырып,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 әкімдігінің 2015 жылғы 04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884</w:t>
      </w:r>
      <w:r>
        <w:rPr>
          <w:rFonts w:ascii="Times New Roman"/>
          <w:b w:val="false"/>
          <w:i w:val="false"/>
          <w:color w:val="000000"/>
          <w:sz w:val="28"/>
        </w:rPr>
        <w:t xml:space="preserve"> ««Б» корпусы мемлекеттік әкімшілік қызметшілерінің қызметін жыл сайынғы бағалаудың әдістемесін бекіту туралы» (нормативтік құқықтық актіні мемлекеттік тіркеу Тізімінде 2015 жылғы 29 желтоқсанындағы № 2926 тіркелген)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 аппараты басшысының міндетін атқарушы Б.Овезовке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С. Қалдығұл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