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0851" w14:textId="e040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 әкімдігінің кейбір қаулыларын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2016 жылғы 02 қыркүйектегі № 447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 жылғы 23 қаңтардағы №148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қала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Жаңаөзен қаласы әкімдігінің кейбір қаулылары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 Осы қаулының орындалуын бақылау қала әкімінің орынбасары С. Сейдалиевке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Әбілов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Овезов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К. Карибаев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Дайындаған: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Л. Чаканова Жаңаөзен қаласы әкімі аппратының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құқықтық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 маманы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"02" қыркүйек №447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Жаңаөзен қаласы әкімдігінің күші жойылды  деп танылған қаулыларының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Жаңаөзен қаласы әкімдігінің 2015 жылғы 17 ақпандағы </w:t>
      </w:r>
      <w:r>
        <w:rPr>
          <w:rFonts w:ascii="Times New Roman"/>
          <w:b w:val="false"/>
          <w:i w:val="false"/>
          <w:color w:val="000000"/>
          <w:sz w:val="28"/>
        </w:rPr>
        <w:t>№314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"Жаңаөзен қаласы әкімінің аппараты" мемлекеттік мекемесінің Ережесін бекіту туралы" (нормативтік құқықтық актілерді мемлекеттік тіркеу тізілімінде 2015 жылы 19 наурызда №2640 тіркелген, 2015 жылғы 25 сәуірде "Жаңаөзен" газетінің №13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Жаңаөзен қаласы әкімдігінің 2016 жылғы 30 маусымдағы №330 ""Жаңаөзен қаласы әкімінің аппараты" мемлекеттік мекемесінің Ережесін бекіту туралы"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