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6008" w14:textId="fde6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2016 жылғы 26 қыркүйектегі № 633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актiлер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Н.Худибаевқа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"26" 09 № 633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Жаңаөзен қаласы әкімдігінің күші жойылды деп танылған қаулыларының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Жаңаөзен қала әкімдігінің 2015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жылға қоғамдық жұмыстарды ұйымдастыру мен қаржыландыру туралы" (Нормативтік құқықтық актілерді мемлекеттік тіркеу тізілімінде 2016 жылы 08 қаңтарда № 2931 тіркелген, 2016 жылғы 15 қантарда "Жаңаөзен" газетінің №(1750) жарияланған) 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Жаңаөзен қала әкімдігінің 2016 жылғы 26 ақпандағы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 әкімдігінің 2015 жылғы 15 желтоқсандағы № 912 "2016 жылға қоғамдық жұмыстарды ұйымдастыру мен қаржыландыру туралы" қаулысына өзгерістер мен толықтырулар енгізу туралы" (Нормативтік құқықтық актілерді мемлекеттік тіркеу тізілімінде 2016 жылы 28 наурызда №2989 тіркелген, 2016 жылғы 31 наурызда "Жаңаөзен" газетінің №13 (1773)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Жаңаөзен қала әкімдігінің 2016 жылғы 15 шілдедегі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 әкімдігінің 2015 жылғы 15 желтоқсандағы № 912 "2016 жылға қоғамдық жұмыстарды ұйымдастыру мен қаржыландыру туралы" қаулысына өзгерістер мен толықтырулар енгізу туралы" (Нормативтік құқықтық актілерді мемлекеттік тіркеу тізілімінде 2016 жылы 8 тамызда №3119 тіркелген, 2016 жылғы 22 қыркүйекте "Жаңаөзен" газетінің №38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Жаңаөзен қала әкімдігінің 2016 жылғы 15 шілдедегі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 әкімдігінің 2015 жылғы 15 желтоқсандағы № 912 "2016 жылға қоғамдық жұмыстарды ұйымдастыру мен қаржыландыру туралы" қаулысына өзгерістер мен толықтырулар енгізу туралы" (Нормативтік құқықтық актілерді мемлекеттік тіркеу тізілімінде 2016 жылы 8 тамызда №3118 тіркелген, 2016 жылғы 22 қыркүйекте "Жаңаөзен" газетінің №38 жарияланған)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