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e03f" w14:textId="f35e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 мемлекеттік әкімшілік қызметшілерінің қызметін жыл сайынғы бағалаудың әдістемесін бекіту туралы" 2015 жылғы 17 тамыздағы № 159 Бейнеу ауданының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2016 жылғы 22 қаңтардағы № 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әділет департаментінің 2016 жылғы 15 қаңтардағы № 10-11-129 хатына сәйкес Бейнеу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«Б» корпусы мемлекеттік әкімшілік қызметшілерінің қызметін жыл сайынғы бағалаудың әдістемесін бекіту туралы» 2015 жылғы 17 тамыздағы 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 ауданының әкімдігінің қаулысының (нормативтік құқықтық актілерді мемлекеттік тіркеу тізілімінде 2835 нөмерімен тіркелген, алғашқы ресми жарияланған күні 2015 жылғы 2 қазан, ресми жариялау көзі «Рауан» газеті)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Қ.Әбілшеев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