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5933" w14:textId="76b5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24 маусымдағы №93 "Нысаналы топтарға қосымша тізбе бекіту туралы" Бейнеу ауданының әкімдігінің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2016 жылғы 21 маусымдағы № 117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Бейнеу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2009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"Нысаналы топтарға қосымша тізбе бекіту туралы" Бейнеу ауданының әкімдігінің қаулысының (құқықтық актілерді мемлекеттік тіркеу тізілімінде 11-3-80 нөмірімен тіркелген, алғашқы ресми жарияланған күні 2009 жылғы 16 шілде, ресми жариялау көзі "Рауан" газеті)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қабылданған күннен бастап қолданысқа енгізілді.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Қ.Әбілшеев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