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1b194" w14:textId="c21b1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ауданы әкімдігінің кейбір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әкімдігінің 2016 жылғы 19 ақпандағы № 47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 " 2001 жылғы 23 қаңтардағы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37 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Қарақия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қаулыға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Қарақия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 Қарақия ауданы әкімінің аппараты " мемлекеттік мекемесі заңнамада белгіленген тәртіппен және мерзімдерде осы қаулының 1- тармағында көрсетілген нормативтік құқықтық актінің күші жойылды деп танылғаны жөнінде әділет органдарына және ресми жариялау көздеріне хабарлауды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оған қол қойылғаннан кейін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"Қарақия аудандық ішкі саясат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және тілдерді дамыту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Сабытова Дина Жаумбайқызы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 ақпан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 ақпан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Қарақия ауданы әкімдігінің күші жойылған кейбір қаулылардың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Қарақия ауданы әкімдігінің 2014 жылғы 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22 </w:t>
      </w:r>
      <w:r>
        <w:rPr>
          <w:rFonts w:ascii="Times New Roman"/>
          <w:b w:val="false"/>
          <w:i w:val="false"/>
          <w:color w:val="000000"/>
          <w:sz w:val="28"/>
        </w:rPr>
        <w:t>"Қарақия аудандық ішкі саясат және тілдерді дамыту бөлімі" мемлекеттік мекемесінің Ержесін бекіту туралы (Нормативтік құқықтық актілерді мемлекеттік тіркеу тізілімінде 2015 жылғы 25 қаңтарында № 2599 нөмерімен тіркелген, 2015 жылғы 5 ақпандағы № 9-10 (636-637) "Қарақия"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Қарақия ауданы әкімдігінің 2015 жылғы 13 наурыздағы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92 </w:t>
      </w:r>
      <w:r>
        <w:rPr>
          <w:rFonts w:ascii="Times New Roman"/>
          <w:b w:val="false"/>
          <w:i w:val="false"/>
          <w:color w:val="000000"/>
          <w:sz w:val="28"/>
        </w:rPr>
        <w:t>"Қарақия аудандық ішкі саясат және тілдерді дамыту бөлімі" мемлекеттік мекемесінің Ержесін бекіту туралы (Нормативтік құқықтық актілерді мемлекеттік мекемесінің тізілімінде 2015 жылғы 13 сәуірінде № 2686 нөмірмен тіркелген, 2015 жылғы 30 сәуірдегі № 32-35 (659-662) "Қарақия"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