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81dc" w14:textId="0078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2014 жылғы 21 сәуіріндегі № 113 "Шаруашылық жүргізу құқығындағы аудандық мемлекеттік коммуналдық кәсіпорындардың таза табысының бір бөлігін аудару нормативін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2016 жылғы 03 наурыздағы № 58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таралы"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1998 жылғы 24 наурыздағы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"Шаруашылық жүргізу құқығындағы аудандық мемлекеттік коммуналдық кәсіпорындардың таза табысының бір бөлігін аудару нормативін бекіту туралы" Қарақия ауданы әкімдігінің 2014 жылғы 21 сәуіріндегі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(Маңғыстау облысы Әділет департаментінде 2014 жылдың 22 мамырында № 2426 болып тіркелген, 2014 жылғы 05 маусымында "Қарақия" газетінде № 30-31 (593-594)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Қарақия ауданы әкімінің аппараты (А.Таубаев) бір апта мерзімде осы қаулының көшірмесін Маңғыстау облысының әділет департаментіне жолдансын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"Қарақия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және қаржы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Ж.Ә.Әбдіхалықова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"03" наурыз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