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6152" w14:textId="2d86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әкімдігінің 2015 жылғы 07 шілдедегі № 206 "Қарақия ауданының шалғайдағы елді мекендерінде тұратын балаларды жалпы білім беретін мектептерге тасымалдаудың схемасы мен тәртібін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2016 жылғы 23 мамырдағы № 152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актiлер туралы" 2016 жылғы 6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Қарақия ауданы әкімдігінің 2015 жылғы 07 шілдедегі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ауданының шалғайдағы елді мекендерінде тұратын балаларды жалпы білім беретін мектептерге тасымалдаудың схемасы мен тәртібін бекіту туралы" (Нормативтік құқықтық актілерді мемлекеттік тіркеу тізілімінде № 2802 болып тіркелген, "Қарақия" газетінде 2015 жылы 27 тамызда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Қарақия ауданы әкімінің аппараты (А.Таубаев) бір апта мерзімде осы қаулының көшірмесін Маңғыстау облысының әділет департаментіне жолдасын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Қарақия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"Қарақия аудандық білім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Байбосынова Клара Хисарқызы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мамыр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