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fe47" w14:textId="14df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2016 жылғы 13 шілдедегі № 233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актiлер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аудан әкімдігі ҚАУЛЫ 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"Маңғыстау ауданы әкімінің аппараты" мемлекеттік мекемесі (Ә.Төлемісов) бір апта мерзім ішінде осы қаулының көшірмесін Маңғыстау облысының әділет департаментіне жіберуді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 және ресми жариялануға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Т.Қылаңов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үй-коммуналдық шаруашылық, жолаушылар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көлігі және автомобиль жолдары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мәдениет,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дене шынықтыру және спорт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Л.Жонасов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құрылыс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Н.Жанбуршиев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аудандық азаматтық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хал актілерін тіркеу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Ж.Оразова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"Маңғыстау аудандық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ветеринария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Б.Әбуов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"Маңғыстау аудандық ішкі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және тілдерді дамыту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А.Аққұлов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"13" 07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233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әкімдігінің күші жойылды деп танылған   кейбір қаулылардың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Маңғыстау ауданы әкімдігінің 2015 жылғы 13 ақпандағы </w:t>
      </w:r>
      <w:r>
        <w:rPr>
          <w:rFonts w:ascii="Times New Roman"/>
          <w:b w:val="false"/>
          <w:i w:val="false"/>
          <w:color w:val="000000"/>
          <w:sz w:val="28"/>
        </w:rPr>
        <w:t>№39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аудандық тұрғын үй-коммуналдық шаруашылық, жолаушылар көлігі және автомобиль жолдары бөлімі" мемлекеттік мекемесінің Ережесін бекіту туралы (Нормативтік құқықтық актілерді мемлекеттік тіркеу тізілімінде №2633 болып тіркелген, 2015 жылы 10 сәуірде "Әділет" ақпараттық-құқықтық жүйесінде жарияланған)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Маңғыстау ауданы әкімдігінің 2015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аудандық мәдениет, дене шынықтыру және спорт бөлімі" мемлекеттік мекемесінің Ережесін бекіту туралы" (Нормативтік құқықтық актілерді мемлекеттік тіркеу тізілімінде №2775 болып тіркелген, 2015 жылы 20 тамызда "Әділет" ақпараттық-құқықтық жүйесінде жарияланған)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Маңғыстау ауданы әкімдігінің 2015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аудандық құрылыс бөлімі" мемлекеттік мекемесінің Ережесін бекіту туралы" (Нормативтік құқықтық актілерді мемлекеттік тіркеу тізілімінде №2767 болып тіркелген, 2015 жылы 11 тамызда "Әділет" ақпараттық-құқықтық жүйесінде жарияланған 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Маңғыстау ауданы әкімдігінің 2015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аудандық азаматтық хал актілерін тіркеу бөлімі" мемлекеттік мекемесінің Ережесін бекіту туралы" (Нормативтік құқықтық актілерді мемлекеттік тіркеу тізілімінде №2773 болып тіркелген, 2015 жылы 20 тамызда "Әділет" ақпараттық-құқықтық жүйесінде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Маңғыстау ауданы әкімдігінің 2015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аудандық ауыл шаруашылығы және ветеринария бөлімі" мемлекеттік мекемесінің Ережесін бекіту туралы" (Нормативтік құқықтық актілерді мемлекеттік тіркеу тізілімінде №2774 болып тіркелген, 2015 жылы 12 тамызда №38 "Жаңа өмір" газетінде жарияланған) қаулысы;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Маңғыстау ауданы әкімдігінің 2015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аудандық ішкі саясат және тілдерді дамыту бөлімі" мемлекеттік мекемесінің Ережесін бекіту туралы" (Нормативтік құқықтық актілерді мемлекеттік тіркеу тізілімінде №2799 болып тіркелген, 2015 жылы 20 тамызда "Әділет" ақпараттық-құқықтық жүйесінде жарияланған)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