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9767" w14:textId="5a99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әкімдігінің "Аудандық мемлекеттік коммуналдық кәсіпорындардың таза табысының бір бөлігін аудару нормативін бекіту туралы" 2014 жылғы 28 наурыздағы № 70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2016 жылғы 11 наурыздағы № 39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1998 жылғы 24 наурыздағы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облысы әділет департаментінің 2016 жылғы 26 ақпандағы № 10-11-661 хаты негізінде, Түпқараған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"Аудандық мемлекеттік коммуналдық кәсіпорындардың таза табысының бір бөлігін аудару нормативін бекіту туралы" Түпқараған ауданы әкімдігінің 2014 жылғы 28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70 </w:t>
      </w:r>
      <w:r>
        <w:rPr>
          <w:rFonts w:ascii="Times New Roman"/>
          <w:b w:val="false"/>
          <w:i w:val="false"/>
          <w:color w:val="000000"/>
          <w:sz w:val="28"/>
        </w:rPr>
        <w:t>қаулысының (Нормативтік құқықтық актілерді мемлекеттік тіркеу тізіліміне № 2411 болып тіркелген, 2014 жылғы 5 мамырда "Ақкетік арайы"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Г. Демеуоваға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қойылғаннан бастап қолданысқа енгізіледі және ресми жариялануға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