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dd7d" w14:textId="b08d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"Түпқараған ауданы бойынша тұрмыстық қатты қалдықтардың жинақталу нормаларын бекіту туралы" 2014 жылғы 27 қазандағы №25/171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2016 жылғы 15 наурыздағы № 39/272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2016 жылғы 13 қаңтардағы №10-11-113 ақпараттық хатының негізінде,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Түпқараған аудандық мәслихатының "Түпқараған ауданы бойынша тұрмыстық қатты қалдықтардың жинақталу нормаларын бекіту туралы" 2014 жылғы 27 қазандағы </w:t>
      </w:r>
      <w:r>
        <w:rPr>
          <w:rFonts w:ascii="Times New Roman"/>
          <w:b w:val="false"/>
          <w:i w:val="false"/>
          <w:color w:val="000000"/>
          <w:sz w:val="28"/>
        </w:rPr>
        <w:t>№ 25/171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2528 болып тіркелген, 2014 жылғы 5 желтоқсанда "Әділет" ақпараттық- құқықтық жүйесінде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Түпқараған аудандық мәслихатының аппаратының басшысы (А.Ізбен) осы шешім туралы Маңғыстау облысының әділет департаментіне және бұқаралық ақпарат құралдары мен "Әділет" ақпараттық – құқықтық жүйесіне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