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ba3b2" w14:textId="21ba3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Мұнайлы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Мұнайлы ауданы әкімдігінің 2016 жылғы 20 мамырдағы № 125-қ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"Құқықтық актілер туралы" 2016 жылғы 6 сәуірдегі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Мұнайлы ауданы әкімдігінің мынадай қаулыларының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Мұнайлы ауданы әкімдігінің 2013 жылғы 12 маусымдағы </w:t>
      </w:r>
      <w:r>
        <w:rPr>
          <w:rFonts w:ascii="Times New Roman"/>
          <w:b w:val="false"/>
          <w:i w:val="false"/>
          <w:color w:val="000000"/>
          <w:sz w:val="28"/>
        </w:rPr>
        <w:t>№ 123-қ</w:t>
      </w:r>
      <w:r>
        <w:rPr>
          <w:rFonts w:ascii="Times New Roman"/>
          <w:b w:val="false"/>
          <w:i w:val="false"/>
          <w:color w:val="000000"/>
          <w:sz w:val="28"/>
        </w:rPr>
        <w:t xml:space="preserve"> "Мұнайлы ауданында қылмыстық-атқару инспекциясы пробация қызметінің есебінде тұрған адамдар, сондай-ақ бас бостандығынан айыру орындарынан босатылған адамдар және интернаттық ұйымдарды бітіруші кәмелетке толмағандар үшін жұмыс орындарына квота белгілеу туралы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2261 болып тіркелген, "Мұнайлы" газетінде 2013 жылғы 6 шілдеде жарияланған) қаулысы;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Мұнайлы ауданы әкімдігінің 2014 жылғы 31 нурыздағы </w:t>
      </w:r>
      <w:r>
        <w:rPr>
          <w:rFonts w:ascii="Times New Roman"/>
          <w:b w:val="false"/>
          <w:i w:val="false"/>
          <w:color w:val="000000"/>
          <w:sz w:val="28"/>
        </w:rPr>
        <w:t>№ 110-қ</w:t>
      </w:r>
      <w:r>
        <w:rPr>
          <w:rFonts w:ascii="Times New Roman"/>
          <w:b w:val="false"/>
          <w:i w:val="false"/>
          <w:color w:val="000000"/>
          <w:sz w:val="28"/>
        </w:rPr>
        <w:t xml:space="preserve"> "Мұнайлы ауданы әкімдігінің "Мұнайлы ауданында қылмыстық-атқару инспекциясы пробация қызметінің есебінде тұрған адамдар, сондай-ақ бас бостандығынан айыру орындарынан босатылған адамдар және интернаттық ұйымдарды бітіруші кәмелетке толмағандар үшін жұмыс орындарына квота белгілеу туралы" 2013 жылғы 12 маусымдағы № 123-қ қаулысына өзгерістер енгізу туралы" (Нормативтік құқықтық актілерді мемлекеттік тіркеу тізілімінде № 2403 болып тіркелген, "Әділет" ақпараттық-құқықтық жүйесінде 2014 жылғы 6 мамырда жарияланған) қаулысы.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Мұнайлы аудандық жұмыспен қамту және әлеуметтік бағдарламалар бөлімі (Г. Ақниязова) бір апта мерзімде осы қаулының көшірмесін Маңғыстау облысының әділет департаментіне жолдасын және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қол қойылған күнінен бастап қолданысқа енгізіледі және ресми жариялануға тиіс.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Тәжібаев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