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bcb9" w14:textId="4d4b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2016 жылғы 18 ақпандағы № 335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21-1-бабы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Қостанай қаласы әкімінің орынбасары Р.Х. Каркеновке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Қостанай қаласы әкімдігінің 2010 жылғы 26 қарашадағы № 2395 (Нормативтік құқықтық актілерді мемлекеттік тіркеу тізілімінде № 9-1-158 нөмірімен тіркелген, 2011 жылғы 11 қаңтардағы "Қостанай"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Қостанай қаласы әкімдігінің 2012 жылғы 26 қаңтардағы № 175 "Әкімдіктің 2010 жылғы 26 қарашадағы № 2395 "Бас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қаулысына өзгеріс енгізу туралы" (Нормативтік құқықтық актілерді мемлекеттік тіркеу тізілімінде 9-1-181 нөмірімен тіркелген, 2012 жылғы 28 ақпандағы "Қостанай"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Қостанай қаласы әкімдігінің 2012 жылғы 4 маусымдағы № 1206 "Әкімдіктің 2010 жылғы 26 қарашадағы № 2395 "Бас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қаулысына өзгерістер енгізу туралы" (Нормативтік құқықтық актілерді мемлекеттік тіркеу тізілімінде 9-1-192 нөмірімен тіркелген, 2012 жылғы 10 шілдедегі "Біздің Қостанай"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"Мүгедектер үшін жұмыс орындарына квота белгілеу туралы" Қостанай қаласы әкімдігінің 2012 жылғы 18 маусымдағы № 1311 (Нормативтік құқықтық актілерді мемлекеттік тіркеу тізілімінде № 9-1-193 тіркелген, 2016 жылғы 31 шілдедегі "Біздің Қостанай"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"2016 жылы ақы төленетін қоғамдық жұмыстарды ұйымдастыру туралы" Қостанай қаласы әкімдігінің 2015 жылғы 30 желтоқсандағы № 3631 (Нормативтік құқықтық актілерді мемлекеттік тіркеу тізілімінде № 6119 тіркелген, 2016 жылғы 11 ақпандағы "Біздің Қостанай"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