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0c8f" w14:textId="9380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2010 жылғы 24 мамырдағы № 911 "Қостанай қаласының аумағында көшпелі сауда орындарын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25 наурыздағы № 620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2010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№911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қаласының аумағында көшпелі сауда орындарын белгілеу туралы" қаулысының күші жойылды деп танылсын (Нормативтік құқықтық актілерді мемлекеттік тіркеу тізілімінде № 9-1-150 болып тіркелген, "Костанай" газетінде 2010 жылғы 13 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қаласы әкімінің орынбасары Е.О. Теменовке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 Г. Каленов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