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801d9" w14:textId="0d801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2014 жылғы 16 қыркүйектегі № 2454 "Қостанай қаласы әкімдігінің жұмыспен қамту және әлеуметтік бағдарламалары бөлімі" мемлекеттік мекемесі туралы ережені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2016 жылғы 25 сәуірдегі № 914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жергiлiктi мемлекеттік басқару және өзін-өзi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қаласының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</w:t>
      </w:r>
      <w:r>
        <w:rPr>
          <w:rFonts w:ascii="Times New Roman"/>
          <w:b/>
          <w:i w:val="false"/>
          <w:color w:val="000000"/>
          <w:sz w:val="28"/>
        </w:rPr>
        <w:t>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Қостанай қаласы әкімдігінің 2014 жылғы 16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2454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"Қостанай қаласы әкімдігінің жұмыспен қамту және әлеуметтік бағдарламалары бөлімі" мемлекеттiк мекемесі туралы ережені бекiту туралы" (Нормативтік құқықтық актілерді мемлекеттiк тіркеу тізілімінде № 5134 болып тіркелген, 2014 жылғы 11 қарашадағы "Біздің Костанай" газетінде жарияланған) қаулысының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Қостанай қаласы әкімдігінің әлеуметтік мәселелер жөніндегі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қол қойылған күнінен бастап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Жақыпов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