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d969" w14:textId="1c8d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25 желтоқсандағы № 3595 "Халықтың нысаналы топтарына жататын тұлғалардың 2016 жылғы арналған қосымша тізбесін анықтау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13 мамырдағы № 1056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№3595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топтарына жататын тұлғалардың 2016 жылға арналған қосымша тізбесін анықтау туралы" (Нормативтік құқықтық актілерді мемлекеттік тіркеу тізілімінде № 6179 болып тіркелген, 2016 жылғы 18 ақпандағы "Біздің Костанай" газетінде жарияланған)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