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d0ad" w14:textId="f92d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әкімдігінің 2014 жылғы 5 желтоқсандағы № 3190 "Қостанай қаласы әкімінің аппараты" мемлекеттік мекемесінің ережесін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2016 жылғы 24 мамырдағы № 1137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06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қаласы әкімдігінің 2014 жылғы 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3190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қаласы әкімінің аппараты" мемлекеттік мекемесінің ережесін бекіту туралы" қаулысының күші жойылды деп танылсын (Нормативтік құқықтық актілерді мемлекеттік тіркеу тізілімінде № 5298 болып тіркелген, "Наш Костанай" газетінде 2015 жылғы 27 қаңтарда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