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393e" w14:textId="dae3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1 тамыздағы № 1778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 әкімдігінің "Қостанай қаласы әкімдігінің 2010 жылғы 24 мамырдағы № 911"Қостанай қаласының аумағында көшпелі сауда орындарын белгілеу туралы" қаулысына келесі өзгерістер енгізу туралы" 2012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9-1-197 тіркелген, "Наш Костанай" газетінде 2012 жылы 28 тамызда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 әкімдігінің "Қостанай қаласы әкімдігінің 2010 жылғы 24 мамырдағы № 911"Қостанай қаласының аумағында көшпелі сауда орындарын белгілеу туралы" қаулысына келесі өзгерістер енгізу туралы" 2014 жылғы 18 тамыздағы </w:t>
      </w:r>
      <w:r>
        <w:rPr>
          <w:rFonts w:ascii="Times New Roman"/>
          <w:b w:val="false"/>
          <w:i w:val="false"/>
          <w:color w:val="000000"/>
          <w:sz w:val="28"/>
        </w:rPr>
        <w:t>№ 2063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5093 тіркелген, "Наш Костанай" газетінде 2014 жылы 23 қыркүйекте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