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c904f" w14:textId="7dc90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2016 жылғы 18 наурыздағы № 274 "Рудный қалалық жұмыспен қамту және әлеуметтік бағдарламалар бөлімі" мемлекеттік мекемесі туралы ережені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2016 жылғы 4 мамырдағы № 470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cәyipдегi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Рудный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</w:t>
      </w:r>
      <w:r>
        <w:rPr>
          <w:rFonts w:ascii="Times New Roman"/>
          <w:b/>
          <w:i w:val="false"/>
          <w:color w:val="000000"/>
          <w:sz w:val="28"/>
        </w:rPr>
        <w:t>Е</w:t>
      </w:r>
      <w:r>
        <w:rPr>
          <w:rFonts w:ascii="Times New Roman"/>
          <w:b/>
          <w:i w:val="false"/>
          <w:color w:val="000000"/>
          <w:sz w:val="28"/>
        </w:rPr>
        <w:t>Д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Рудный қаласы әкімдігінің 2016 жылғы 18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000000"/>
          <w:sz w:val="28"/>
        </w:rPr>
        <w:t xml:space="preserve"> "Рудный қалалық жұмыспен қамту және әлеуметтік бағдарламалар бөлімі" мемлекеттік мекемесі туралы ережені бекіту туралы" қаулысының (Нормативтік құқықтық актілерді мемлекеттiк тіркеу тізілімінде № 5239 болып тіркелген, 2016 жылғы 28 наурызда "Рудненский рабочий" газетінде жарияланған) куші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оған қол қойылған күннен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Ғаязов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