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5cbd" w14:textId="c295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5 қарашадағы № 2032 "Рудный қаласы әкімдігінің "Горняцк кенті әкімінің аппараты"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2016 жылғы 16 мамырдағы № 505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Рудный қаласы әкімдігінің 2014 жылғы 5 қарашадағы № 2032 "Рудный қаласы әкімдігінің "Горняцк кенті әкімінің аппараты"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5213 болып тіркелген, 2014 жылғы 23 желтоқсанда "Рудненский рабочий"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Рудный қаласы әкімі аппаратының басшысы А.Қ. Ысқақовқа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сәттен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Рудный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