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1101" w14:textId="36f1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5 мамырдағы № 243 "Арқалық қалалық мәслихатының аппараты" меслекеттік мекемесінің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2016 жылғы 16 мамырдағы № 27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cәуірдегі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қалалық мәслихатының аппараты" мемлекеттік мекемесінің ережесін бекіту туралы" шешімінің (Нормативтік құқықтық актілерді мемлекеттік тіркеу тізілімінде № 5659 тіркелген, 2015 жылғы 26 маусымда "Торғай"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