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4d01" w14:textId="9574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2016 жылғы 23 мамырдағы № 157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Бекмұхамедов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әкімдігінің кейбір қаулыларының күші жойылды деп танылған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Арқалық қаласы әкімдігінің 2015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 әкімдігінің ветеринария бөлімі" мемлекеттік мекемесінің ережесін бекіту туралы" қаулысы (Нормативтік құқықтық актілерді мемлекеттік тіркеу тізілімінде № 5381 болып тіркелген, 2015 жылғы 13 наурызда "Арқалық хабары"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Арқалық қаласы әкімдігінің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 әкімдігінің ауыл шаруашылығы бөлімі" мемлекеттік мекемесі туралы ережені бекіту туралы" қаулысы (Нормативтік құқықтық актілерді мемлекеттік тіркеу тізілімінде № 5585 болып тіркелген, 2015 жылғы 29 мамырда "Торғай"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Арқалық қаласы әкімдігінің 2015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 әкімінің аппараты" мемлекеттік мекемесі туралы ережені бекіту туралы" қаулысы (Нормативтік құқықтық актілерді мемлекеттік тіркеу тізілімінде № 5592 болып тіркелген, 2015 жылғы12 маусымда"Арқалық хабары"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Арқалық қаласы әкімдігінің 2015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 әкімдігің жер қатынастары бөлімі" мемлекеттік мекемесі туралы ережені бекіту туралы" қаулысы (Нормативтік құқықтық актілерді мемлекеттік тіркеу тізілімінде № 5679 болып тіркелген, 2015 жылғы 17 шілдеде "Арқалық хабары"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Арқалық қаласы әкімдігінің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 әкімдігінің кәсіпкерлік бөлімі" мемлекеттік мекемесі туралы ережені бекіту туралы" қаулысы (Нормативтік құқықтық актілерді мемлекеттік тіркеу тізілімінде № 6086 болып тіркелген, 2015 жылғы 31 желтоқсанда "Арқалық хабары"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Арқалық қаласы әкімдігінің 2016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 әкімдігінің құрылыс, сәулет және қала құрылысы бөлімі" мемлекеттік мекемесі туралы ережені бекіту туралы" қаулысы (Нормативтік құқықтық актілерді мемлекеттік тіркеу тізілімінде № 6243 болып тіркелген, 2016 жылғы 12 сәуірде қоғамдық-саяси және жарнама-ақпараттық "Сатып Алу Ақпарат"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Арқалық қаласы әкімдігінің 2016 жылғы 27 сәуірдегі № 145 "Арқалық қаласы әкімдігінің 2016 жылғы 15 наурыздағы № 85 "Арқалық қаласы әкімдігінің құрылыс, сәулет және қала құрылысы бөлімі" мемлекеттік мекемесі туралы ережені бекіту туралы қаулысына өзгерістер енгізу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