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20fa" w14:textId="cf32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Арқалық қаласы әкімдігінің 2012 жылғы 28 маусымдағы № 325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15 маусымдағы № 208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Әділет департаментінің 2016 жылғы 30 мамырдағы № 02-20-7088 ұсынысы негізінде және қолданыстағы заңнамаға сәйкес келтіруге байланысты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Арқалық қаласы әкімдігінің 2012 жылғы 28 маусымдағы № 325 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18 шілдесінде № 9-3-169 болып тіркелген, 2012 жылғы 27 шілдедегі "Арқалық хабары"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