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325f" w14:textId="f163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2015 жылғы 6 қаңтардағы № 1 "Лисаков қаласында қоғамдық жұмыстарды ұйымдастыру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26 қаңтардағы № 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>, 43-1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Лисаков қаласы әкімдігінің 2015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қаласында қоғамдық жұмыстарды ұйымдастыру туралы" қаулысының (Нормативтік құқықтық актілерді мемлекеттік тіркеу тізілімінде № 5336 болып тіркелген, 2015 жылғы 12 ақпандағы "Лисаковская новь"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қабылданған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Исмағұлов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