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7a9f" w14:textId="f3d7a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Лисаков қаласы әкімдігінің 2015 жылғы 17 ақпандағы № 44 "Лисаков қаласы әкімдігінің ауыл шаруашылығы және ветеринария бөлімі" мемлекеттік мекемесі туралы ережені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әкімдігінің 2016 жылғы 19 сәуірдегі № 157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Лисаков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Лисаков қаласы әкімдігінің 2015 жылғы 17 ақпандағы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000000"/>
          <w:sz w:val="28"/>
        </w:rPr>
        <w:t xml:space="preserve"> "Лисаков қаласы әкімдігінің ауыл шараушылығы және ветеринария бөлімі" мемлекеттік мекемесі туралы ережені бекіту туралы" қаулысының күші жойылды деп танылсын (Нормативтік құқықтық актілерді мемлекеттік тіркеу тізілімінде №5397 болып тіркелген, 2015 жылғы 26 наурызда "Лисаковская новь"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қабылданған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