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6fee" w14:textId="0f06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 әкімдігінің 2015 жылғы 13 шілдедегі № 126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2016 жылғы 15 қаңтардағы № 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Амангелді ауданы әкімдігінің 2015 жылғы 13 шілдедегі № 126 "Азаматтық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5784 болып тіркелген 2015 жылғы 14 тамызда "Аманкелді арайы"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