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1797" w14:textId="7e71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 әкімдігінің 2016 жылғы 11 сәуірдегі № 59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2016 жылғы 26 мамырдағы № 138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Амангелді ауданы әкімдігінің 2016 жылғы 11 сәуірдегі </w:t>
      </w:r>
      <w:r>
        <w:rPr>
          <w:rFonts w:ascii="Times New Roman"/>
          <w:b w:val="false"/>
          <w:i w:val="false"/>
          <w:color w:val="000000"/>
          <w:sz w:val="28"/>
        </w:rPr>
        <w:t>№59</w:t>
      </w:r>
      <w:r>
        <w:rPr>
          <w:rFonts w:ascii="Times New Roman"/>
          <w:b w:val="false"/>
          <w:i w:val="false"/>
          <w:color w:val="000000"/>
          <w:sz w:val="28"/>
        </w:rPr>
        <w:t xml:space="preserve"> "Азаматтық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айқындау туралы" (Нормативтік құқықтық актілерді мемлекеттік тіркеу тізілімінде №6326 болып тіркелген, 2016 жылғы 20 мамырда "Аманкелді арайы" газетінде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Амангелді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 Қ. Кеделбаев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26.05.2016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