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bf05a" w14:textId="6fbf0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24 желтоқсандағы № 287 "Тұрғын үй көмегін көрсету қағидасын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мәслихатының 2016 жылғы 18 қаңтардағы № 379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1998 жылғы 24 наурыздағы Қазақстан Республикасы Заңының 21-1-бабының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Амангелді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2014 жылғы 24 желтоқсандағы № 287 "Тұрғын үй көмегін көрсету қағидасын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 5334 болып тіркелген, 2015 жылы 30 қаңтардағы № 4 "Аманкелді арайы" газетінде жарияланды).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Заңмен белгіленген тәртіпте осы шешімнің көшірмесі әділет органдарына жолдансын және оның бұқаралық ақпарат құралдарында ресми жариялануы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сессия төрайымы               Ж. Олжағұлова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Ә. Саматов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