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7f6c" w14:textId="38b7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қаулысының күшін жою туралы</w:t>
      </w:r>
    </w:p>
    <w:p>
      <w:pPr>
        <w:spacing w:after="0"/>
        <w:ind w:left="0"/>
        <w:jc w:val="both"/>
      </w:pPr>
      <w:r>
        <w:rPr>
          <w:rFonts w:ascii="Times New Roman"/>
          <w:b w:val="false"/>
          <w:i w:val="false"/>
          <w:color w:val="000000"/>
          <w:sz w:val="28"/>
        </w:rPr>
        <w:t>Қостанай облысы Әулиекөл ауданы әкімдігінің 2016 жылғы 20 қаңтардағы № 3 қаулысы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40-бабының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әкімдігінің 2015 жылғы 23 қарашадағы № 278 "Әулиекөл ауданы әкімдігінің мемлекеттік мекемелерінің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нөмірі 6074 тіркелген, аудандық "Әулиекөл" газетінде 2016 жылғы 7 қаңтарында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А. Балғарин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